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58" w:rsidRPr="00642810" w:rsidRDefault="00A77258" w:rsidP="009F16DF">
      <w:pPr>
        <w:widowControl/>
        <w:autoSpaceDE/>
        <w:autoSpaceDN/>
        <w:jc w:val="both"/>
        <w:rPr>
          <w:rFonts w:ascii="仿宋_GB2312" w:eastAsia="仿宋_GB2312" w:hAnsi="等线" w:cs="Times New Roman"/>
          <w:kern w:val="2"/>
          <w:sz w:val="28"/>
          <w:szCs w:val="28"/>
          <w:lang w:val="en-US" w:bidi="ar-SA"/>
        </w:rPr>
      </w:pPr>
      <w:r w:rsidRPr="00642810">
        <w:rPr>
          <w:rFonts w:ascii="仿宋_GB2312" w:eastAsia="仿宋_GB2312" w:hAnsi="等线" w:cs="Times New Roman" w:hint="eastAsia"/>
          <w:kern w:val="2"/>
          <w:sz w:val="28"/>
          <w:szCs w:val="28"/>
          <w:lang w:val="en-US" w:bidi="ar-SA"/>
        </w:rPr>
        <w:t>附件</w:t>
      </w:r>
      <w:r>
        <w:rPr>
          <w:rFonts w:ascii="仿宋_GB2312" w:eastAsia="仿宋_GB2312" w:hAnsi="等线" w:cs="Times New Roman"/>
          <w:kern w:val="2"/>
          <w:sz w:val="28"/>
          <w:szCs w:val="28"/>
          <w:lang w:val="en-US" w:bidi="ar-SA"/>
        </w:rPr>
        <w:t>2</w:t>
      </w:r>
      <w:r w:rsidRPr="00642810">
        <w:rPr>
          <w:rFonts w:ascii="仿宋_GB2312" w:eastAsia="仿宋_GB2312" w:hAnsi="等线" w:cs="Times New Roman" w:hint="eastAsia"/>
          <w:kern w:val="2"/>
          <w:sz w:val="28"/>
          <w:szCs w:val="28"/>
          <w:lang w:val="en-US" w:bidi="ar-SA"/>
        </w:rPr>
        <w:t>：</w:t>
      </w:r>
    </w:p>
    <w:p w:rsidR="00642810" w:rsidRDefault="00642810" w:rsidP="009F16DF">
      <w:pPr>
        <w:spacing w:line="640" w:lineRule="exact"/>
        <w:jc w:val="center"/>
        <w:rPr>
          <w:rFonts w:ascii="方正小标宋简体" w:eastAsia="方正小标宋简体" w:hAnsi="宋体"/>
          <w:sz w:val="32"/>
          <w:szCs w:val="18"/>
        </w:rPr>
      </w:pPr>
      <w:r>
        <w:rPr>
          <w:rFonts w:ascii="方正小标宋简体" w:eastAsia="方正小标宋简体" w:hAnsi="宋体" w:hint="eastAsia"/>
          <w:sz w:val="32"/>
          <w:szCs w:val="18"/>
        </w:rPr>
        <w:t>兰州大学</w:t>
      </w:r>
      <w:r>
        <w:rPr>
          <w:rFonts w:ascii="方正小标宋简体" w:eastAsia="方正小标宋简体" w:hAnsi="宋体"/>
          <w:sz w:val="32"/>
          <w:szCs w:val="18"/>
        </w:rPr>
        <w:t>20</w:t>
      </w:r>
      <w:r>
        <w:rPr>
          <w:rFonts w:ascii="方正小标宋简体" w:eastAsia="方正小标宋简体" w:hAnsi="宋体" w:hint="eastAsia"/>
          <w:sz w:val="32"/>
          <w:szCs w:val="18"/>
        </w:rPr>
        <w:t>2</w:t>
      </w:r>
      <w:r w:rsidR="00E536CF">
        <w:rPr>
          <w:rFonts w:ascii="方正小标宋简体" w:eastAsia="方正小标宋简体" w:hAnsi="宋体"/>
          <w:sz w:val="32"/>
          <w:szCs w:val="18"/>
        </w:rPr>
        <w:t>3</w:t>
      </w:r>
      <w:r>
        <w:rPr>
          <w:rFonts w:ascii="方正小标宋简体" w:eastAsia="方正小标宋简体" w:hAnsi="宋体" w:hint="eastAsia"/>
          <w:sz w:val="32"/>
          <w:szCs w:val="18"/>
        </w:rPr>
        <w:t>年推荐免试攻读硕士研究生申请表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0"/>
        <w:gridCol w:w="1286"/>
        <w:gridCol w:w="668"/>
        <w:gridCol w:w="802"/>
        <w:gridCol w:w="1603"/>
        <w:gridCol w:w="1468"/>
        <w:gridCol w:w="1137"/>
      </w:tblGrid>
      <w:tr w:rsidR="00642810" w:rsidRPr="00642810" w:rsidTr="00B002F0">
        <w:trPr>
          <w:trHeight w:val="576"/>
          <w:jc w:val="center"/>
        </w:trPr>
        <w:tc>
          <w:tcPr>
            <w:tcW w:w="1720" w:type="dxa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学号</w:t>
            </w:r>
          </w:p>
        </w:tc>
        <w:tc>
          <w:tcPr>
            <w:tcW w:w="1954" w:type="dxa"/>
            <w:gridSpan w:val="2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603" w:type="dxa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性  别</w:t>
            </w:r>
          </w:p>
        </w:tc>
        <w:tc>
          <w:tcPr>
            <w:tcW w:w="1137" w:type="dxa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42810" w:rsidRPr="00642810" w:rsidTr="00B002F0">
        <w:trPr>
          <w:cantSplit/>
          <w:trHeight w:val="478"/>
          <w:jc w:val="center"/>
        </w:trPr>
        <w:tc>
          <w:tcPr>
            <w:tcW w:w="1720" w:type="dxa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954" w:type="dxa"/>
            <w:gridSpan w:val="2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民  族</w:t>
            </w:r>
          </w:p>
        </w:tc>
        <w:tc>
          <w:tcPr>
            <w:tcW w:w="1603" w:type="dxa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37" w:type="dxa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42810" w:rsidRPr="00642810" w:rsidTr="00B002F0">
        <w:trPr>
          <w:cantSplit/>
          <w:trHeight w:val="420"/>
          <w:jc w:val="center"/>
        </w:trPr>
        <w:tc>
          <w:tcPr>
            <w:tcW w:w="1720" w:type="dxa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2756" w:type="dxa"/>
            <w:gridSpan w:val="3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605" w:type="dxa"/>
            <w:gridSpan w:val="2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42810" w:rsidRPr="00642810" w:rsidTr="00B002F0">
        <w:trPr>
          <w:cantSplit/>
          <w:trHeight w:val="427"/>
          <w:jc w:val="center"/>
        </w:trPr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56" w:type="dxa"/>
            <w:gridSpan w:val="3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605" w:type="dxa"/>
            <w:gridSpan w:val="2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42810" w:rsidRPr="00642810" w:rsidTr="00B002F0">
        <w:trPr>
          <w:trHeight w:val="444"/>
          <w:jc w:val="center"/>
        </w:trPr>
        <w:tc>
          <w:tcPr>
            <w:tcW w:w="1720" w:type="dxa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外语等级级别</w:t>
            </w:r>
          </w:p>
        </w:tc>
        <w:tc>
          <w:tcPr>
            <w:tcW w:w="1286" w:type="dxa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A73AA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外语等级</w:t>
            </w:r>
          </w:p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成绩</w:t>
            </w:r>
          </w:p>
        </w:tc>
        <w:tc>
          <w:tcPr>
            <w:tcW w:w="1603" w:type="dxa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A73AA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平均学分</w:t>
            </w:r>
          </w:p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绩点</w:t>
            </w:r>
          </w:p>
        </w:tc>
        <w:tc>
          <w:tcPr>
            <w:tcW w:w="1137" w:type="dxa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42810" w:rsidRPr="00642810" w:rsidTr="00642810">
        <w:trPr>
          <w:cantSplit/>
          <w:trHeight w:val="447"/>
          <w:jc w:val="center"/>
        </w:trPr>
        <w:tc>
          <w:tcPr>
            <w:tcW w:w="6079" w:type="dxa"/>
            <w:gridSpan w:val="5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是否有违法违纪、受处分或不良学风记录</w:t>
            </w:r>
          </w:p>
        </w:tc>
        <w:tc>
          <w:tcPr>
            <w:tcW w:w="2605" w:type="dxa"/>
            <w:gridSpan w:val="2"/>
            <w:vAlign w:val="center"/>
          </w:tcPr>
          <w:p w:rsidR="00642810" w:rsidRPr="00642810" w:rsidRDefault="00B002F0" w:rsidP="00B002F0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 xml:space="preserve">是       </w:t>
            </w: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否</w:t>
            </w:r>
          </w:p>
        </w:tc>
      </w:tr>
      <w:tr w:rsidR="00642810" w:rsidRPr="00642810" w:rsidTr="00642810">
        <w:trPr>
          <w:cantSplit/>
          <w:trHeight w:val="447"/>
          <w:jc w:val="center"/>
        </w:trPr>
        <w:tc>
          <w:tcPr>
            <w:tcW w:w="6079" w:type="dxa"/>
            <w:gridSpan w:val="5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是否以学术特长申请推免（勾选是或否）</w:t>
            </w:r>
          </w:p>
        </w:tc>
        <w:tc>
          <w:tcPr>
            <w:tcW w:w="2605" w:type="dxa"/>
            <w:gridSpan w:val="2"/>
            <w:vAlign w:val="center"/>
          </w:tcPr>
          <w:p w:rsidR="00642810" w:rsidRPr="00642810" w:rsidRDefault="00642810" w:rsidP="00B002F0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 xml:space="preserve">是       </w:t>
            </w: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否</w:t>
            </w:r>
          </w:p>
        </w:tc>
      </w:tr>
      <w:tr w:rsidR="00E536CF" w:rsidRPr="00642810" w:rsidTr="00642810">
        <w:trPr>
          <w:cantSplit/>
          <w:trHeight w:val="447"/>
          <w:jc w:val="center"/>
        </w:trPr>
        <w:tc>
          <w:tcPr>
            <w:tcW w:w="6079" w:type="dxa"/>
            <w:gridSpan w:val="5"/>
            <w:vAlign w:val="center"/>
          </w:tcPr>
          <w:p w:rsidR="00E536CF" w:rsidRPr="00642810" w:rsidRDefault="00E536CF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</w:t>
            </w:r>
            <w:r>
              <w:rPr>
                <w:rFonts w:ascii="仿宋_GB2312" w:eastAsia="仿宋_GB2312" w:hAnsi="宋体"/>
                <w:sz w:val="24"/>
                <w:szCs w:val="24"/>
              </w:rPr>
              <w:t>申请</w:t>
            </w:r>
            <w:r>
              <w:rPr>
                <w:rFonts w:ascii="仿宋_GB2312" w:eastAsia="仿宋_GB2312" w:hAnsi="宋体"/>
                <w:sz w:val="24"/>
                <w:szCs w:val="24"/>
              </w:rPr>
              <w:t>“</w:t>
            </w:r>
            <w:r w:rsidR="00724AB4" w:rsidRPr="00724AB4">
              <w:rPr>
                <w:rFonts w:ascii="仿宋_GB2312" w:eastAsia="仿宋_GB2312" w:hAnsi="宋体" w:hint="eastAsia"/>
                <w:sz w:val="24"/>
                <w:szCs w:val="24"/>
              </w:rPr>
              <w:t>国家战略急需倾斜</w:t>
            </w:r>
            <w:r>
              <w:rPr>
                <w:rFonts w:ascii="仿宋_GB2312" w:eastAsia="仿宋_GB2312" w:hAnsi="宋体"/>
                <w:sz w:val="24"/>
                <w:szCs w:val="24"/>
              </w:rPr>
              <w:t>”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专项</w:t>
            </w:r>
            <w:r>
              <w:rPr>
                <w:rFonts w:ascii="仿宋_GB2312" w:eastAsia="仿宋_GB2312" w:hAnsi="宋体"/>
                <w:sz w:val="24"/>
                <w:szCs w:val="24"/>
              </w:rPr>
              <w:t>计划</w:t>
            </w:r>
          </w:p>
        </w:tc>
        <w:tc>
          <w:tcPr>
            <w:tcW w:w="2605" w:type="dxa"/>
            <w:gridSpan w:val="2"/>
            <w:vAlign w:val="center"/>
          </w:tcPr>
          <w:p w:rsidR="00E536CF" w:rsidRPr="00642810" w:rsidRDefault="00E536CF" w:rsidP="00B002F0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 xml:space="preserve">是       </w:t>
            </w: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否</w:t>
            </w:r>
          </w:p>
        </w:tc>
      </w:tr>
      <w:tr w:rsidR="00B002F0" w:rsidRPr="00642810" w:rsidTr="00B002F0">
        <w:trPr>
          <w:cantSplit/>
          <w:trHeight w:val="447"/>
          <w:jc w:val="center"/>
        </w:trPr>
        <w:tc>
          <w:tcPr>
            <w:tcW w:w="1720" w:type="dxa"/>
            <w:vMerge w:val="restart"/>
            <w:vAlign w:val="center"/>
          </w:tcPr>
          <w:p w:rsidR="00B002F0" w:rsidRDefault="00B002F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是否取得</w:t>
            </w:r>
            <w:r>
              <w:rPr>
                <w:rFonts w:ascii="仿宋_GB2312" w:eastAsia="仿宋_GB2312" w:hAnsi="宋体"/>
                <w:sz w:val="24"/>
                <w:szCs w:val="24"/>
              </w:rPr>
              <w:t>国内其它高校意向录取通知</w:t>
            </w:r>
          </w:p>
        </w:tc>
        <w:tc>
          <w:tcPr>
            <w:tcW w:w="6964" w:type="dxa"/>
            <w:gridSpan w:val="6"/>
            <w:vAlign w:val="center"/>
          </w:tcPr>
          <w:p w:rsidR="00B002F0" w:rsidRPr="00642810" w:rsidRDefault="00B002F0" w:rsidP="00B002F0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（学校</w:t>
            </w:r>
            <w:r>
              <w:rPr>
                <w:rFonts w:ascii="仿宋_GB2312" w:eastAsia="仿宋_GB2312" w:hAnsi="宋体"/>
                <w:sz w:val="24"/>
                <w:szCs w:val="24"/>
              </w:rPr>
              <w:t>和专业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B00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                           </w:t>
            </w:r>
            <w:r w:rsidRPr="00B00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B002F0"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</w:p>
        </w:tc>
      </w:tr>
      <w:tr w:rsidR="00B002F0" w:rsidRPr="00642810" w:rsidTr="00B002F0">
        <w:trPr>
          <w:cantSplit/>
          <w:trHeight w:val="447"/>
          <w:jc w:val="center"/>
        </w:trPr>
        <w:tc>
          <w:tcPr>
            <w:tcW w:w="1720" w:type="dxa"/>
            <w:vMerge/>
            <w:vAlign w:val="center"/>
          </w:tcPr>
          <w:p w:rsidR="00B002F0" w:rsidRDefault="00B002F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964" w:type="dxa"/>
            <w:gridSpan w:val="6"/>
            <w:vAlign w:val="center"/>
          </w:tcPr>
          <w:p w:rsidR="00B002F0" w:rsidRPr="00642810" w:rsidRDefault="00B002F0" w:rsidP="00B002F0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否</w:t>
            </w:r>
          </w:p>
        </w:tc>
      </w:tr>
      <w:tr w:rsidR="00642810" w:rsidRPr="00642810" w:rsidTr="00B002F0">
        <w:trPr>
          <w:cantSplit/>
          <w:trHeight w:val="711"/>
          <w:jc w:val="center"/>
        </w:trPr>
        <w:tc>
          <w:tcPr>
            <w:tcW w:w="1720" w:type="dxa"/>
            <w:vMerge w:val="restart"/>
            <w:vAlign w:val="center"/>
          </w:tcPr>
          <w:p w:rsidR="00642810" w:rsidRPr="00642810" w:rsidRDefault="00642810" w:rsidP="00B002F0">
            <w:pPr>
              <w:pStyle w:val="a3"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科研成果情况</w:t>
            </w:r>
          </w:p>
        </w:tc>
        <w:tc>
          <w:tcPr>
            <w:tcW w:w="6964" w:type="dxa"/>
            <w:gridSpan w:val="6"/>
            <w:vAlign w:val="center"/>
          </w:tcPr>
          <w:p w:rsidR="00642810" w:rsidRPr="00642810" w:rsidRDefault="00642810" w:rsidP="00B002F0">
            <w:pPr>
              <w:spacing w:line="24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代表性成果：</w:t>
            </w:r>
          </w:p>
        </w:tc>
      </w:tr>
      <w:tr w:rsidR="00642810" w:rsidRPr="00642810" w:rsidTr="00B002F0">
        <w:trPr>
          <w:cantSplit/>
          <w:trHeight w:val="786"/>
          <w:jc w:val="center"/>
        </w:trPr>
        <w:tc>
          <w:tcPr>
            <w:tcW w:w="1720" w:type="dxa"/>
            <w:vMerge/>
            <w:vAlign w:val="center"/>
          </w:tcPr>
          <w:p w:rsidR="00642810" w:rsidRPr="00642810" w:rsidRDefault="00642810" w:rsidP="00B002F0">
            <w:pPr>
              <w:pStyle w:val="a3"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964" w:type="dxa"/>
            <w:gridSpan w:val="6"/>
            <w:vAlign w:val="center"/>
          </w:tcPr>
          <w:p w:rsidR="00642810" w:rsidRPr="00642810" w:rsidRDefault="00642810" w:rsidP="00B002F0">
            <w:pPr>
              <w:spacing w:line="24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其他成果：</w:t>
            </w:r>
          </w:p>
        </w:tc>
      </w:tr>
      <w:tr w:rsidR="00642810" w:rsidRPr="00642810" w:rsidTr="00B002F0">
        <w:trPr>
          <w:cantSplit/>
          <w:trHeight w:val="1050"/>
          <w:jc w:val="center"/>
        </w:trPr>
        <w:tc>
          <w:tcPr>
            <w:tcW w:w="1720" w:type="dxa"/>
            <w:vMerge w:val="restart"/>
            <w:vAlign w:val="center"/>
          </w:tcPr>
          <w:p w:rsidR="00642810" w:rsidRPr="00642810" w:rsidRDefault="00642810" w:rsidP="00B002F0">
            <w:pPr>
              <w:pStyle w:val="a3"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竞赛获奖情况</w:t>
            </w:r>
          </w:p>
        </w:tc>
        <w:tc>
          <w:tcPr>
            <w:tcW w:w="6964" w:type="dxa"/>
            <w:gridSpan w:val="6"/>
            <w:vAlign w:val="center"/>
          </w:tcPr>
          <w:p w:rsidR="00642810" w:rsidRPr="00642810" w:rsidRDefault="00642810" w:rsidP="00B002F0">
            <w:pPr>
              <w:spacing w:line="24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代表性获奖：</w:t>
            </w:r>
          </w:p>
        </w:tc>
      </w:tr>
      <w:tr w:rsidR="00642810" w:rsidRPr="00642810" w:rsidTr="00B002F0">
        <w:trPr>
          <w:cantSplit/>
          <w:trHeight w:val="1128"/>
          <w:jc w:val="center"/>
        </w:trPr>
        <w:tc>
          <w:tcPr>
            <w:tcW w:w="1720" w:type="dxa"/>
            <w:vMerge/>
            <w:vAlign w:val="center"/>
          </w:tcPr>
          <w:p w:rsidR="00642810" w:rsidRPr="00642810" w:rsidRDefault="00642810" w:rsidP="00B002F0">
            <w:pPr>
              <w:pStyle w:val="a3"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964" w:type="dxa"/>
            <w:gridSpan w:val="6"/>
            <w:vAlign w:val="center"/>
          </w:tcPr>
          <w:p w:rsidR="00642810" w:rsidRPr="00642810" w:rsidRDefault="00642810" w:rsidP="00B002F0">
            <w:pPr>
              <w:spacing w:line="24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其他获奖：</w:t>
            </w:r>
          </w:p>
        </w:tc>
      </w:tr>
      <w:tr w:rsidR="00642810" w:rsidRPr="00642810" w:rsidTr="00B002F0">
        <w:trPr>
          <w:cantSplit/>
          <w:trHeight w:val="931"/>
          <w:jc w:val="center"/>
        </w:trPr>
        <w:tc>
          <w:tcPr>
            <w:tcW w:w="1720" w:type="dxa"/>
            <w:vAlign w:val="center"/>
          </w:tcPr>
          <w:p w:rsidR="00642810" w:rsidRPr="00642810" w:rsidRDefault="00642810" w:rsidP="00B002F0">
            <w:pPr>
              <w:pStyle w:val="a3"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参与科研训练情况</w:t>
            </w:r>
          </w:p>
        </w:tc>
        <w:tc>
          <w:tcPr>
            <w:tcW w:w="6964" w:type="dxa"/>
            <w:gridSpan w:val="6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42810" w:rsidRPr="00642810" w:rsidTr="00B002F0">
        <w:trPr>
          <w:cantSplit/>
          <w:trHeight w:val="1031"/>
          <w:jc w:val="center"/>
        </w:trPr>
        <w:tc>
          <w:tcPr>
            <w:tcW w:w="1720" w:type="dxa"/>
            <w:vAlign w:val="center"/>
          </w:tcPr>
          <w:p w:rsidR="00642810" w:rsidRPr="00642810" w:rsidRDefault="00642810" w:rsidP="00B002F0">
            <w:pPr>
              <w:pStyle w:val="a3"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参与志愿服务情况</w:t>
            </w:r>
          </w:p>
        </w:tc>
        <w:tc>
          <w:tcPr>
            <w:tcW w:w="6964" w:type="dxa"/>
            <w:gridSpan w:val="6"/>
            <w:vAlign w:val="center"/>
          </w:tcPr>
          <w:p w:rsidR="00642810" w:rsidRPr="00642810" w:rsidRDefault="00642810" w:rsidP="00B002F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42810" w:rsidRPr="00642810" w:rsidTr="00B002F0">
        <w:trPr>
          <w:cantSplit/>
          <w:trHeight w:val="913"/>
          <w:jc w:val="center"/>
        </w:trPr>
        <w:tc>
          <w:tcPr>
            <w:tcW w:w="1720" w:type="dxa"/>
            <w:vAlign w:val="center"/>
          </w:tcPr>
          <w:p w:rsidR="00642810" w:rsidRPr="00642810" w:rsidRDefault="00642810" w:rsidP="00B002F0">
            <w:pPr>
              <w:pStyle w:val="a3"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参与国际组织实习情况</w:t>
            </w:r>
          </w:p>
        </w:tc>
        <w:tc>
          <w:tcPr>
            <w:tcW w:w="6964" w:type="dxa"/>
            <w:gridSpan w:val="6"/>
            <w:vAlign w:val="center"/>
          </w:tcPr>
          <w:p w:rsidR="00642810" w:rsidRPr="00642810" w:rsidRDefault="00642810" w:rsidP="00B002F0">
            <w:pPr>
              <w:pStyle w:val="a3"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42810" w:rsidRPr="00642810" w:rsidRDefault="00642810" w:rsidP="00B002F0">
            <w:pPr>
              <w:pStyle w:val="a3"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42810" w:rsidRPr="00642810" w:rsidRDefault="00642810" w:rsidP="00B002F0">
            <w:pPr>
              <w:pStyle w:val="a3"/>
              <w:spacing w:line="24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</w:t>
            </w:r>
          </w:p>
        </w:tc>
      </w:tr>
      <w:tr w:rsidR="00642810" w:rsidRPr="00642810" w:rsidTr="00B002F0">
        <w:trPr>
          <w:cantSplit/>
          <w:trHeight w:val="1127"/>
          <w:jc w:val="center"/>
        </w:trPr>
        <w:tc>
          <w:tcPr>
            <w:tcW w:w="1720" w:type="dxa"/>
            <w:vAlign w:val="center"/>
          </w:tcPr>
          <w:p w:rsidR="00642810" w:rsidRPr="00642810" w:rsidRDefault="00642810" w:rsidP="00B002F0">
            <w:pPr>
              <w:pStyle w:val="a3"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学生本人签名</w:t>
            </w:r>
          </w:p>
        </w:tc>
        <w:tc>
          <w:tcPr>
            <w:tcW w:w="6964" w:type="dxa"/>
            <w:gridSpan w:val="6"/>
            <w:vAlign w:val="center"/>
          </w:tcPr>
          <w:p w:rsidR="00642810" w:rsidRPr="00642810" w:rsidRDefault="00642810" w:rsidP="00B002F0">
            <w:pPr>
              <w:pStyle w:val="a3"/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>本人承诺，以上所填写内容及提供相关证明材料真实有效，不存在弄虚作假、论文抄袭、虚报获奖或其他学术不端行为，愿意承担提供不实信息造成的后果和处理。</w:t>
            </w:r>
          </w:p>
          <w:p w:rsidR="00642810" w:rsidRPr="00642810" w:rsidRDefault="00642810" w:rsidP="00B002F0">
            <w:pPr>
              <w:pStyle w:val="a3"/>
              <w:spacing w:line="24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签名：  </w:t>
            </w:r>
          </w:p>
          <w:p w:rsidR="00642810" w:rsidRPr="00642810" w:rsidRDefault="00642810" w:rsidP="00B002F0">
            <w:pPr>
              <w:pStyle w:val="a3"/>
              <w:spacing w:line="24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64281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年      月      日  </w:t>
            </w:r>
          </w:p>
        </w:tc>
      </w:tr>
    </w:tbl>
    <w:p w:rsidR="00642810" w:rsidRPr="001515BA" w:rsidRDefault="00642810" w:rsidP="001515BA">
      <w:pPr>
        <w:spacing w:beforeLines="50" w:line="200" w:lineRule="exact"/>
        <w:ind w:leftChars="-202" w:left="-444"/>
        <w:jc w:val="center"/>
        <w:rPr>
          <w:rFonts w:ascii="仿宋_GB2312" w:eastAsia="仿宋_GB2312"/>
          <w:szCs w:val="21"/>
        </w:rPr>
      </w:pPr>
      <w:r w:rsidRPr="00642810">
        <w:rPr>
          <w:rFonts w:ascii="仿宋_GB2312" w:eastAsia="仿宋_GB2312" w:hint="eastAsia"/>
          <w:szCs w:val="21"/>
        </w:rPr>
        <w:t>附：无相关内容填写“无”，内容较多可多页，个人相关证明材料可另附复印件，并装订成册</w:t>
      </w:r>
      <w:r w:rsidR="00A77258">
        <w:rPr>
          <w:rFonts w:ascii="仿宋_GB2312" w:eastAsia="仿宋_GB2312" w:hint="eastAsia"/>
          <w:szCs w:val="21"/>
        </w:rPr>
        <w:t>。</w:t>
      </w:r>
    </w:p>
    <w:sectPr w:rsidR="00642810" w:rsidRPr="001515BA" w:rsidSect="006D5DD9">
      <w:footerReference w:type="default" r:id="rId9"/>
      <w:pgSz w:w="11910" w:h="16840"/>
      <w:pgMar w:top="1580" w:right="1400" w:bottom="1380" w:left="1580" w:header="0" w:footer="11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97" w:rsidRDefault="00595C97">
      <w:r>
        <w:separator/>
      </w:r>
    </w:p>
  </w:endnote>
  <w:endnote w:type="continuationSeparator" w:id="0">
    <w:p w:rsidR="00595C97" w:rsidRDefault="00595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57" w:rsidRDefault="00435F45">
    <w:pPr>
      <w:pStyle w:val="a3"/>
      <w:spacing w:line="14" w:lineRule="auto"/>
      <w:ind w:left="0"/>
      <w:rPr>
        <w:sz w:val="20"/>
      </w:rPr>
    </w:pPr>
    <w:r w:rsidRPr="00435F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91.05pt;margin-top:771.25pt;width:13.15pt;height:11pt;z-index:-251658752;mso-position-horizontal-relative:page;mso-position-vertical-relative:page" filled="f" stroked="f">
          <v:textbox style="mso-next-textbox:#_x0000_s3073" inset="0,0,0,0">
            <w:txbxContent>
              <w:p w:rsidR="009C6257" w:rsidRDefault="00435F45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9C6257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515BA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97" w:rsidRDefault="00595C97">
      <w:r>
        <w:separator/>
      </w:r>
    </w:p>
  </w:footnote>
  <w:footnote w:type="continuationSeparator" w:id="0">
    <w:p w:rsidR="00595C97" w:rsidRDefault="00595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9"/>
      <w:numFmt w:val="decimal"/>
      <w:lvlText w:val="%1"/>
      <w:lvlJc w:val="left"/>
      <w:pPr>
        <w:ind w:left="220" w:hanging="236"/>
      </w:pPr>
      <w:rPr>
        <w:rFonts w:ascii="微软雅黑" w:eastAsia="微软雅黑" w:hAnsi="微软雅黑" w:cs="微软雅黑" w:hint="default"/>
        <w:w w:val="100"/>
        <w:sz w:val="28"/>
        <w:szCs w:val="28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220" w:hanging="377"/>
      </w:pPr>
      <w:rPr>
        <w:rFonts w:ascii="微软雅黑" w:eastAsia="微软雅黑" w:hAnsi="微软雅黑" w:cs="微软雅黑" w:hint="default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1961" w:hanging="37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31" w:hanging="37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02" w:hanging="37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73" w:hanging="37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43" w:hanging="37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14" w:hanging="37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85" w:hanging="377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220" w:hanging="235"/>
      </w:pPr>
      <w:rPr>
        <w:rFonts w:ascii="微软雅黑" w:eastAsia="微软雅黑" w:hAnsi="微软雅黑" w:cs="微软雅黑" w:hint="default"/>
        <w:spacing w:val="-1"/>
        <w:w w:val="100"/>
        <w:sz w:val="26"/>
        <w:szCs w:val="26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1155" w:hanging="235"/>
        <w:jc w:val="right"/>
      </w:pPr>
      <w:rPr>
        <w:rFonts w:ascii="微软雅黑" w:eastAsia="微软雅黑" w:hAnsi="微软雅黑" w:cs="微软雅黑" w:hint="default"/>
        <w:spacing w:val="-1"/>
        <w:w w:val="100"/>
        <w:sz w:val="26"/>
        <w:szCs w:val="26"/>
        <w:lang w:val="zh-CN" w:eastAsia="zh-CN" w:bidi="zh-CN"/>
      </w:rPr>
    </w:lvl>
    <w:lvl w:ilvl="2">
      <w:numFmt w:val="bullet"/>
      <w:lvlText w:val="•"/>
      <w:lvlJc w:val="left"/>
      <w:pPr>
        <w:ind w:left="2022" w:hanging="23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85" w:hanging="23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48" w:hanging="23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11" w:hanging="23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74" w:hanging="23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37" w:hanging="23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00" w:hanging="235"/>
      </w:pPr>
      <w:rPr>
        <w:rFonts w:hint="default"/>
        <w:lang w:val="zh-CN" w:eastAsia="zh-CN" w:bidi="zh-CN"/>
      </w:rPr>
    </w:lvl>
  </w:abstractNum>
  <w:abstractNum w:abstractNumId="2">
    <w:nsid w:val="234F3F63"/>
    <w:multiLevelType w:val="hybridMultilevel"/>
    <w:tmpl w:val="0FC43D34"/>
    <w:lvl w:ilvl="0" w:tplc="1FE2A60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330BD0"/>
    <w:multiLevelType w:val="hybridMultilevel"/>
    <w:tmpl w:val="0EAC4120"/>
    <w:lvl w:ilvl="0" w:tplc="E2FC994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D587EF2"/>
    <w:multiLevelType w:val="hybridMultilevel"/>
    <w:tmpl w:val="43C2DB06"/>
    <w:lvl w:ilvl="0" w:tplc="DD083C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9ADCABA"/>
    <w:multiLevelType w:val="multilevel"/>
    <w:tmpl w:val="59ADCABA"/>
    <w:lvl w:ilvl="0">
      <w:start w:val="1"/>
      <w:numFmt w:val="decimal"/>
      <w:lvlText w:val="（%1）"/>
      <w:lvlJc w:val="left"/>
      <w:pPr>
        <w:ind w:left="1507" w:hanging="729"/>
      </w:pPr>
      <w:rPr>
        <w:rFonts w:ascii="微软雅黑" w:eastAsia="微软雅黑" w:hAnsi="微软雅黑" w:cs="微软雅黑" w:hint="default"/>
        <w:spacing w:val="-3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2242" w:hanging="72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85" w:hanging="72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27" w:hanging="72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70" w:hanging="72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13" w:hanging="72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55" w:hanging="72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98" w:hanging="72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41" w:hanging="729"/>
      </w:pPr>
      <w:rPr>
        <w:rFonts w:hint="default"/>
        <w:lang w:val="zh-CN" w:eastAsia="zh-CN" w:bidi="zh-CN"/>
      </w:rPr>
    </w:lvl>
  </w:abstractNum>
  <w:abstractNum w:abstractNumId="6">
    <w:nsid w:val="5CA9F1E4"/>
    <w:multiLevelType w:val="singleLevel"/>
    <w:tmpl w:val="5CA9F1E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D1E9E"/>
    <w:rsid w:val="00003AD3"/>
    <w:rsid w:val="00031418"/>
    <w:rsid w:val="00033D78"/>
    <w:rsid w:val="00035AB8"/>
    <w:rsid w:val="000558A7"/>
    <w:rsid w:val="00061191"/>
    <w:rsid w:val="00071334"/>
    <w:rsid w:val="000849D2"/>
    <w:rsid w:val="00090489"/>
    <w:rsid w:val="00096151"/>
    <w:rsid w:val="000A017B"/>
    <w:rsid w:val="000C0963"/>
    <w:rsid w:val="000C4F4E"/>
    <w:rsid w:val="000D24A6"/>
    <w:rsid w:val="000E4C20"/>
    <w:rsid w:val="000F26AD"/>
    <w:rsid w:val="00107B66"/>
    <w:rsid w:val="00111C24"/>
    <w:rsid w:val="001318F9"/>
    <w:rsid w:val="001327DE"/>
    <w:rsid w:val="001515BA"/>
    <w:rsid w:val="001558DF"/>
    <w:rsid w:val="00170FF6"/>
    <w:rsid w:val="00171EE2"/>
    <w:rsid w:val="0017290F"/>
    <w:rsid w:val="0017413B"/>
    <w:rsid w:val="00174C70"/>
    <w:rsid w:val="00192E1D"/>
    <w:rsid w:val="001B2F10"/>
    <w:rsid w:val="001C439F"/>
    <w:rsid w:val="001C55A1"/>
    <w:rsid w:val="001D36E2"/>
    <w:rsid w:val="001E42BE"/>
    <w:rsid w:val="001F192D"/>
    <w:rsid w:val="001F6F3B"/>
    <w:rsid w:val="002015DA"/>
    <w:rsid w:val="00203932"/>
    <w:rsid w:val="00222CE7"/>
    <w:rsid w:val="00235B14"/>
    <w:rsid w:val="00250C69"/>
    <w:rsid w:val="00254820"/>
    <w:rsid w:val="00265BC0"/>
    <w:rsid w:val="00267225"/>
    <w:rsid w:val="00271D88"/>
    <w:rsid w:val="00274EB0"/>
    <w:rsid w:val="00297630"/>
    <w:rsid w:val="002A0C0E"/>
    <w:rsid w:val="002D391B"/>
    <w:rsid w:val="002F429A"/>
    <w:rsid w:val="002F7FC9"/>
    <w:rsid w:val="003012C0"/>
    <w:rsid w:val="003018DE"/>
    <w:rsid w:val="0030636B"/>
    <w:rsid w:val="00307C9A"/>
    <w:rsid w:val="00312A8F"/>
    <w:rsid w:val="00315CDF"/>
    <w:rsid w:val="00321554"/>
    <w:rsid w:val="00331D26"/>
    <w:rsid w:val="003401AE"/>
    <w:rsid w:val="003531C4"/>
    <w:rsid w:val="00363557"/>
    <w:rsid w:val="0036521A"/>
    <w:rsid w:val="00370AA1"/>
    <w:rsid w:val="0038363D"/>
    <w:rsid w:val="00393A9C"/>
    <w:rsid w:val="003944D3"/>
    <w:rsid w:val="003A0CC6"/>
    <w:rsid w:val="003A14B4"/>
    <w:rsid w:val="003C3972"/>
    <w:rsid w:val="003D07B9"/>
    <w:rsid w:val="003D40AD"/>
    <w:rsid w:val="003E3328"/>
    <w:rsid w:val="00402FDF"/>
    <w:rsid w:val="00410E4C"/>
    <w:rsid w:val="00411375"/>
    <w:rsid w:val="004203EC"/>
    <w:rsid w:val="00433024"/>
    <w:rsid w:val="00435F45"/>
    <w:rsid w:val="0044564E"/>
    <w:rsid w:val="0047305F"/>
    <w:rsid w:val="004A3EA2"/>
    <w:rsid w:val="004B45DD"/>
    <w:rsid w:val="004D3F56"/>
    <w:rsid w:val="004F09DB"/>
    <w:rsid w:val="005261FD"/>
    <w:rsid w:val="00536FBE"/>
    <w:rsid w:val="00547C7A"/>
    <w:rsid w:val="00556F7E"/>
    <w:rsid w:val="00571054"/>
    <w:rsid w:val="0057372F"/>
    <w:rsid w:val="0057676C"/>
    <w:rsid w:val="00595C97"/>
    <w:rsid w:val="005A1217"/>
    <w:rsid w:val="005B5157"/>
    <w:rsid w:val="00600FB2"/>
    <w:rsid w:val="006103AA"/>
    <w:rsid w:val="00612F89"/>
    <w:rsid w:val="0063455E"/>
    <w:rsid w:val="006355FF"/>
    <w:rsid w:val="0064280B"/>
    <w:rsid w:val="00642810"/>
    <w:rsid w:val="00673096"/>
    <w:rsid w:val="006A73AA"/>
    <w:rsid w:val="006A7409"/>
    <w:rsid w:val="006A77EF"/>
    <w:rsid w:val="006B3A5B"/>
    <w:rsid w:val="006B7564"/>
    <w:rsid w:val="006C1EA7"/>
    <w:rsid w:val="006C51EE"/>
    <w:rsid w:val="006D100B"/>
    <w:rsid w:val="006D5DD9"/>
    <w:rsid w:val="006D7C51"/>
    <w:rsid w:val="006F2BEE"/>
    <w:rsid w:val="0070636D"/>
    <w:rsid w:val="00724AB4"/>
    <w:rsid w:val="00732A33"/>
    <w:rsid w:val="00737226"/>
    <w:rsid w:val="007537AE"/>
    <w:rsid w:val="00767AB4"/>
    <w:rsid w:val="00781BEA"/>
    <w:rsid w:val="007905D0"/>
    <w:rsid w:val="00791386"/>
    <w:rsid w:val="007A17D4"/>
    <w:rsid w:val="007B16D4"/>
    <w:rsid w:val="007B25A2"/>
    <w:rsid w:val="007B357F"/>
    <w:rsid w:val="007B615E"/>
    <w:rsid w:val="007C6322"/>
    <w:rsid w:val="007E7235"/>
    <w:rsid w:val="007F0FE9"/>
    <w:rsid w:val="007F74FD"/>
    <w:rsid w:val="00801754"/>
    <w:rsid w:val="00814D68"/>
    <w:rsid w:val="00821DA6"/>
    <w:rsid w:val="00830B32"/>
    <w:rsid w:val="00831EA2"/>
    <w:rsid w:val="00833731"/>
    <w:rsid w:val="0084046C"/>
    <w:rsid w:val="00843A5E"/>
    <w:rsid w:val="0084507F"/>
    <w:rsid w:val="00846796"/>
    <w:rsid w:val="00852828"/>
    <w:rsid w:val="00852DF4"/>
    <w:rsid w:val="00852EB4"/>
    <w:rsid w:val="008614F9"/>
    <w:rsid w:val="00874810"/>
    <w:rsid w:val="00874848"/>
    <w:rsid w:val="00876402"/>
    <w:rsid w:val="00896B84"/>
    <w:rsid w:val="008A3E09"/>
    <w:rsid w:val="008A466E"/>
    <w:rsid w:val="008A57B1"/>
    <w:rsid w:val="008E2092"/>
    <w:rsid w:val="008F0CF6"/>
    <w:rsid w:val="008F1B36"/>
    <w:rsid w:val="008F7CEE"/>
    <w:rsid w:val="00904DF1"/>
    <w:rsid w:val="009332BE"/>
    <w:rsid w:val="00935B30"/>
    <w:rsid w:val="009435F2"/>
    <w:rsid w:val="00983946"/>
    <w:rsid w:val="00991871"/>
    <w:rsid w:val="00992AF7"/>
    <w:rsid w:val="009B41F6"/>
    <w:rsid w:val="009C52E7"/>
    <w:rsid w:val="009C6257"/>
    <w:rsid w:val="009F16DF"/>
    <w:rsid w:val="00A32A19"/>
    <w:rsid w:val="00A33542"/>
    <w:rsid w:val="00A54801"/>
    <w:rsid w:val="00A54C2B"/>
    <w:rsid w:val="00A54F95"/>
    <w:rsid w:val="00A57925"/>
    <w:rsid w:val="00A606C4"/>
    <w:rsid w:val="00A64E9F"/>
    <w:rsid w:val="00A7523A"/>
    <w:rsid w:val="00A77258"/>
    <w:rsid w:val="00A814B8"/>
    <w:rsid w:val="00A86E51"/>
    <w:rsid w:val="00A8769D"/>
    <w:rsid w:val="00AA12BF"/>
    <w:rsid w:val="00AA5D05"/>
    <w:rsid w:val="00AB7D53"/>
    <w:rsid w:val="00AC49E4"/>
    <w:rsid w:val="00AC6441"/>
    <w:rsid w:val="00AD6C8E"/>
    <w:rsid w:val="00AE1D7C"/>
    <w:rsid w:val="00AF4CAF"/>
    <w:rsid w:val="00AF5F0A"/>
    <w:rsid w:val="00AF6FC0"/>
    <w:rsid w:val="00B002F0"/>
    <w:rsid w:val="00B0393C"/>
    <w:rsid w:val="00B101E9"/>
    <w:rsid w:val="00B53337"/>
    <w:rsid w:val="00B75F37"/>
    <w:rsid w:val="00B81CBF"/>
    <w:rsid w:val="00B854B0"/>
    <w:rsid w:val="00B93B05"/>
    <w:rsid w:val="00BA203F"/>
    <w:rsid w:val="00BA5778"/>
    <w:rsid w:val="00BA72C9"/>
    <w:rsid w:val="00BC43DE"/>
    <w:rsid w:val="00BD3810"/>
    <w:rsid w:val="00BE2C9C"/>
    <w:rsid w:val="00BE6E0F"/>
    <w:rsid w:val="00BF111D"/>
    <w:rsid w:val="00BF2860"/>
    <w:rsid w:val="00BF5A6E"/>
    <w:rsid w:val="00C2611A"/>
    <w:rsid w:val="00C46735"/>
    <w:rsid w:val="00C51D38"/>
    <w:rsid w:val="00C65566"/>
    <w:rsid w:val="00C65CDC"/>
    <w:rsid w:val="00C70336"/>
    <w:rsid w:val="00C83155"/>
    <w:rsid w:val="00C90800"/>
    <w:rsid w:val="00C97E5D"/>
    <w:rsid w:val="00CA05BF"/>
    <w:rsid w:val="00CB0DC5"/>
    <w:rsid w:val="00CE20A4"/>
    <w:rsid w:val="00CE7937"/>
    <w:rsid w:val="00D004DA"/>
    <w:rsid w:val="00D13525"/>
    <w:rsid w:val="00D1698F"/>
    <w:rsid w:val="00D218B2"/>
    <w:rsid w:val="00D233C0"/>
    <w:rsid w:val="00D32E4C"/>
    <w:rsid w:val="00D33571"/>
    <w:rsid w:val="00D46E6B"/>
    <w:rsid w:val="00D51778"/>
    <w:rsid w:val="00D52AC1"/>
    <w:rsid w:val="00D537E6"/>
    <w:rsid w:val="00D74E68"/>
    <w:rsid w:val="00D7603E"/>
    <w:rsid w:val="00D806F4"/>
    <w:rsid w:val="00D90CA3"/>
    <w:rsid w:val="00D91E4F"/>
    <w:rsid w:val="00D9732E"/>
    <w:rsid w:val="00DA3518"/>
    <w:rsid w:val="00DB1CFC"/>
    <w:rsid w:val="00DB5909"/>
    <w:rsid w:val="00DD1ABB"/>
    <w:rsid w:val="00DD1E9E"/>
    <w:rsid w:val="00DE44D7"/>
    <w:rsid w:val="00DE5658"/>
    <w:rsid w:val="00E17478"/>
    <w:rsid w:val="00E17F48"/>
    <w:rsid w:val="00E206D3"/>
    <w:rsid w:val="00E20999"/>
    <w:rsid w:val="00E319E1"/>
    <w:rsid w:val="00E37DE3"/>
    <w:rsid w:val="00E407E0"/>
    <w:rsid w:val="00E44D21"/>
    <w:rsid w:val="00E52354"/>
    <w:rsid w:val="00E536CF"/>
    <w:rsid w:val="00E7537F"/>
    <w:rsid w:val="00E91997"/>
    <w:rsid w:val="00EA2010"/>
    <w:rsid w:val="00EB0910"/>
    <w:rsid w:val="00EB2D79"/>
    <w:rsid w:val="00EB4A46"/>
    <w:rsid w:val="00EE3475"/>
    <w:rsid w:val="00F03046"/>
    <w:rsid w:val="00F03148"/>
    <w:rsid w:val="00F04EF5"/>
    <w:rsid w:val="00F1451A"/>
    <w:rsid w:val="00F36846"/>
    <w:rsid w:val="00F53BB8"/>
    <w:rsid w:val="00F550C9"/>
    <w:rsid w:val="00F7233E"/>
    <w:rsid w:val="00F751CE"/>
    <w:rsid w:val="00FA5F6A"/>
    <w:rsid w:val="00FA770A"/>
    <w:rsid w:val="00FB230B"/>
    <w:rsid w:val="00FB31CE"/>
    <w:rsid w:val="00FC604C"/>
    <w:rsid w:val="00FE25A2"/>
    <w:rsid w:val="00FF4F4A"/>
    <w:rsid w:val="0B2818B2"/>
    <w:rsid w:val="19F86194"/>
    <w:rsid w:val="6310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C439F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6D5DD9"/>
    <w:pPr>
      <w:ind w:left="7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D5DD9"/>
    <w:pPr>
      <w:ind w:left="220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5D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D5DD9"/>
    <w:pPr>
      <w:ind w:left="220" w:firstLine="559"/>
    </w:pPr>
  </w:style>
  <w:style w:type="paragraph" w:customStyle="1" w:styleId="TableParagraph">
    <w:name w:val="Table Paragraph"/>
    <w:basedOn w:val="a"/>
    <w:uiPriority w:val="1"/>
    <w:qFormat/>
    <w:rsid w:val="006D5DD9"/>
    <w:pPr>
      <w:spacing w:before="103"/>
      <w:jc w:val="center"/>
    </w:pPr>
  </w:style>
  <w:style w:type="paragraph" w:styleId="a5">
    <w:name w:val="header"/>
    <w:basedOn w:val="a"/>
    <w:link w:val="Char"/>
    <w:rsid w:val="00933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332BE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6">
    <w:name w:val="footer"/>
    <w:basedOn w:val="a"/>
    <w:link w:val="Char0"/>
    <w:rsid w:val="009332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332BE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7">
    <w:name w:val="footnote text"/>
    <w:basedOn w:val="a"/>
    <w:link w:val="Char1"/>
    <w:rsid w:val="003401AE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0"/>
    <w:link w:val="a7"/>
    <w:rsid w:val="003401AE"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styleId="a8">
    <w:name w:val="footnote reference"/>
    <w:basedOn w:val="a0"/>
    <w:rsid w:val="003401AE"/>
    <w:rPr>
      <w:vertAlign w:val="superscript"/>
    </w:rPr>
  </w:style>
  <w:style w:type="character" w:styleId="a9">
    <w:name w:val="Hyperlink"/>
    <w:basedOn w:val="a0"/>
    <w:rsid w:val="00EA2010"/>
    <w:rPr>
      <w:color w:val="0000FF" w:themeColor="hyperlink"/>
      <w:u w:val="single"/>
    </w:rPr>
  </w:style>
  <w:style w:type="paragraph" w:styleId="aa">
    <w:name w:val="Balloon Text"/>
    <w:basedOn w:val="a"/>
    <w:link w:val="Char2"/>
    <w:rsid w:val="00CE7937"/>
    <w:rPr>
      <w:sz w:val="18"/>
      <w:szCs w:val="18"/>
    </w:rPr>
  </w:style>
  <w:style w:type="character" w:customStyle="1" w:styleId="Char2">
    <w:name w:val="批注框文本 Char"/>
    <w:basedOn w:val="a0"/>
    <w:link w:val="aa"/>
    <w:rsid w:val="00CE7937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b">
    <w:name w:val="Date"/>
    <w:basedOn w:val="a"/>
    <w:next w:val="a"/>
    <w:link w:val="Char3"/>
    <w:rsid w:val="00642810"/>
    <w:pPr>
      <w:ind w:leftChars="2500" w:left="100"/>
    </w:pPr>
  </w:style>
  <w:style w:type="character" w:customStyle="1" w:styleId="Char3">
    <w:name w:val="日期 Char"/>
    <w:basedOn w:val="a0"/>
    <w:link w:val="ab"/>
    <w:rsid w:val="00642810"/>
    <w:rPr>
      <w:rFonts w:ascii="微软雅黑" w:eastAsia="微软雅黑" w:hAnsi="微软雅黑" w:cs="微软雅黑"/>
      <w:sz w:val="22"/>
      <w:szCs w:val="22"/>
      <w:lang w:val="zh-CN" w:bidi="zh-CN"/>
    </w:rPr>
  </w:style>
  <w:style w:type="table" w:styleId="ac">
    <w:name w:val="Table Grid"/>
    <w:basedOn w:val="a1"/>
    <w:uiPriority w:val="39"/>
    <w:rsid w:val="00642810"/>
    <w:rPr>
      <w:rFonts w:ascii="Calibri" w:hAnsi="Calibri" w:cs="宋体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7D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3A5078-0E52-49F0-BEE0-794414AC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Xuejun</dc:creator>
  <cp:lastModifiedBy>Administrator</cp:lastModifiedBy>
  <cp:revision>219</cp:revision>
  <cp:lastPrinted>2022-09-17T01:37:00Z</cp:lastPrinted>
  <dcterms:created xsi:type="dcterms:W3CDTF">2020-09-27T03:32:00Z</dcterms:created>
  <dcterms:modified xsi:type="dcterms:W3CDTF">2022-09-17T01:42:00Z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2020-09-27T00:00:00Z</vt:filetime>
  </property>
  <property fmtid="{D5CDD505-2E9C-101B-9397-08002B2CF9AE}" pid="5" name="KSOProductBuildVer">
    <vt:lpwstr>2052-11.1.0.9999</vt:lpwstr>
  </property>
</Properties>
</file>