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4" w:rsidRPr="00AC49E4" w:rsidRDefault="00433024" w:rsidP="00AC49E4">
      <w:pPr>
        <w:widowControl/>
        <w:autoSpaceDE/>
        <w:autoSpaceDN/>
        <w:jc w:val="both"/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</w:pPr>
      <w:r w:rsidRPr="00AC49E4"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附件</w:t>
      </w:r>
      <w:r w:rsidRPr="00AC49E4"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  <w:t>3</w:t>
      </w:r>
      <w:r w:rsidR="00AC49E4"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：</w:t>
      </w:r>
    </w:p>
    <w:p w:rsidR="00433024" w:rsidRDefault="00433024" w:rsidP="00433024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Hlk19199032"/>
      <w:bookmarkStart w:id="1" w:name="_Hlk19197789"/>
      <w:r w:rsidRPr="00CE6CE6"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3</w:t>
      </w:r>
      <w:r w:rsidRPr="00CE6CE6">
        <w:rPr>
          <w:rFonts w:ascii="方正小标宋简体" w:eastAsia="方正小标宋简体" w:hint="eastAsia"/>
          <w:sz w:val="36"/>
          <w:szCs w:val="36"/>
        </w:rPr>
        <w:t>年</w:t>
      </w:r>
      <w:bookmarkStart w:id="2" w:name="_Hlk19198446"/>
      <w:r w:rsidRPr="00CE6CE6">
        <w:rPr>
          <w:rFonts w:ascii="方正小标宋简体" w:eastAsia="方正小标宋简体" w:hint="eastAsia"/>
          <w:sz w:val="36"/>
          <w:szCs w:val="36"/>
        </w:rPr>
        <w:t>推荐优秀应届本科毕业生免试攻读研究生</w:t>
      </w:r>
    </w:p>
    <w:p w:rsidR="00433024" w:rsidRPr="00AE7C4E" w:rsidRDefault="00433024" w:rsidP="00433024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AE7C4E">
        <w:rPr>
          <w:rFonts w:ascii="方正小标宋简体" w:eastAsia="方正小标宋简体" w:hint="eastAsia"/>
          <w:b/>
          <w:bCs/>
          <w:sz w:val="44"/>
          <w:szCs w:val="44"/>
        </w:rPr>
        <w:t>放弃报名资格</w:t>
      </w:r>
      <w:bookmarkEnd w:id="0"/>
      <w:bookmarkEnd w:id="2"/>
      <w:r w:rsidR="006930BF">
        <w:rPr>
          <w:rFonts w:ascii="方正小标宋简体" w:eastAsia="方正小标宋简体" w:hint="eastAsia"/>
          <w:b/>
          <w:bCs/>
          <w:sz w:val="44"/>
          <w:szCs w:val="44"/>
        </w:rPr>
        <w:t>诚信</w:t>
      </w:r>
      <w:r w:rsidRPr="00AE7C4E">
        <w:rPr>
          <w:rFonts w:ascii="方正小标宋简体" w:eastAsia="方正小标宋简体" w:hint="eastAsia"/>
          <w:b/>
          <w:bCs/>
          <w:sz w:val="44"/>
          <w:szCs w:val="44"/>
        </w:rPr>
        <w:t>承诺书</w:t>
      </w:r>
    </w:p>
    <w:p w:rsidR="00433024" w:rsidRPr="00AE7C4E" w:rsidRDefault="00433024" w:rsidP="00433024">
      <w:pPr>
        <w:jc w:val="center"/>
        <w:rPr>
          <w:rFonts w:ascii="方正小标宋简体" w:eastAsia="方正小标宋简体"/>
          <w:sz w:val="44"/>
          <w:szCs w:val="44"/>
        </w:rPr>
      </w:pPr>
    </w:p>
    <w:p w:rsidR="00433024" w:rsidRDefault="00433024" w:rsidP="0057105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87BCE">
        <w:rPr>
          <w:rFonts w:ascii="仿宋_GB2312" w:eastAsia="仿宋_GB2312" w:hAnsi="仿宋" w:hint="eastAsia"/>
          <w:sz w:val="32"/>
          <w:szCs w:val="32"/>
        </w:rPr>
        <w:t>本人</w:t>
      </w:r>
      <w:r w:rsidRPr="00887BCE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887BCE">
        <w:rPr>
          <w:rFonts w:ascii="仿宋_GB2312" w:eastAsia="仿宋_GB2312" w:hAnsi="仿宋" w:hint="eastAsia"/>
          <w:sz w:val="32"/>
          <w:szCs w:val="32"/>
        </w:rPr>
        <w:t>，系兰州大学管理学院201</w:t>
      </w:r>
      <w:r>
        <w:rPr>
          <w:rFonts w:ascii="仿宋_GB2312" w:eastAsia="仿宋_GB2312" w:hAnsi="仿宋"/>
          <w:sz w:val="32"/>
          <w:szCs w:val="32"/>
        </w:rPr>
        <w:t>9</w:t>
      </w:r>
      <w:r w:rsidRPr="00887BCE">
        <w:rPr>
          <w:rFonts w:ascii="仿宋_GB2312" w:eastAsia="仿宋_GB2312" w:hAnsi="仿宋" w:hint="eastAsia"/>
          <w:sz w:val="32"/>
          <w:szCs w:val="32"/>
        </w:rPr>
        <w:t>级</w:t>
      </w:r>
      <w:r w:rsidRPr="00887BC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</w:t>
      </w:r>
      <w:r w:rsidRPr="00887BCE">
        <w:rPr>
          <w:rFonts w:ascii="仿宋_GB2312" w:eastAsia="仿宋_GB2312" w:hAnsi="仿宋" w:hint="eastAsia"/>
          <w:sz w:val="32"/>
          <w:szCs w:val="32"/>
        </w:rPr>
        <w:t>班在读本科生，学号：</w:t>
      </w:r>
      <w:r w:rsidRPr="00887BC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</w:t>
      </w:r>
      <w:r w:rsidRPr="00887BCE">
        <w:rPr>
          <w:rFonts w:ascii="仿宋_GB2312" w:eastAsia="仿宋_GB2312" w:hAnsi="仿宋" w:hint="eastAsia"/>
          <w:sz w:val="32"/>
          <w:szCs w:val="32"/>
        </w:rPr>
        <w:t>，身份证号：</w:t>
      </w:r>
      <w:r w:rsidRPr="00887BC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 w:rsidRPr="00887BCE">
        <w:rPr>
          <w:rFonts w:ascii="仿宋_GB2312" w:eastAsia="仿宋_GB2312" w:hAnsi="仿宋" w:hint="eastAsia"/>
          <w:sz w:val="32"/>
          <w:szCs w:val="32"/>
        </w:rPr>
        <w:t>。</w:t>
      </w:r>
    </w:p>
    <w:p w:rsidR="00433024" w:rsidRPr="00887BCE" w:rsidRDefault="00433024" w:rsidP="0057105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3" w:name="_Hlk19198846"/>
      <w:r w:rsidRPr="00CF6CE8">
        <w:rPr>
          <w:rFonts w:ascii="仿宋_GB2312" w:eastAsia="仿宋_GB2312" w:hAnsi="仿宋" w:hint="eastAsia"/>
          <w:sz w:val="32"/>
          <w:szCs w:val="32"/>
        </w:rPr>
        <w:t>本人已充分了解学校、学院推荐优秀本科毕业生免试攻读研究生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CF6CE8">
        <w:rPr>
          <w:rFonts w:ascii="仿宋_GB2312" w:eastAsia="仿宋_GB2312" w:hAnsi="仿宋" w:hint="eastAsia"/>
          <w:sz w:val="32"/>
          <w:szCs w:val="32"/>
        </w:rPr>
        <w:t>政策和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 w:rsidRPr="00CF6CE8">
        <w:rPr>
          <w:rFonts w:ascii="仿宋_GB2312" w:eastAsia="仿宋_GB2312" w:hAnsi="仿宋" w:hint="eastAsia"/>
          <w:sz w:val="32"/>
          <w:szCs w:val="32"/>
        </w:rPr>
        <w:t>，</w:t>
      </w:r>
      <w:bookmarkEnd w:id="3"/>
      <w:r>
        <w:rPr>
          <w:rFonts w:ascii="仿宋_GB2312" w:eastAsia="仿宋_GB2312" w:hAnsi="仿宋" w:hint="eastAsia"/>
          <w:sz w:val="32"/>
          <w:szCs w:val="32"/>
        </w:rPr>
        <w:t>并郑重</w:t>
      </w:r>
      <w:r w:rsidRPr="00887BCE">
        <w:rPr>
          <w:rFonts w:ascii="仿宋_GB2312" w:eastAsia="仿宋_GB2312" w:hAnsi="仿宋" w:hint="eastAsia"/>
          <w:sz w:val="32"/>
          <w:szCs w:val="32"/>
        </w:rPr>
        <w:t>承诺自愿放弃申请</w:t>
      </w:r>
      <w:r>
        <w:rPr>
          <w:rFonts w:ascii="仿宋_GB2312" w:eastAsia="仿宋_GB2312" w:hAnsi="仿宋" w:hint="eastAsia"/>
          <w:sz w:val="32"/>
          <w:szCs w:val="32"/>
        </w:rPr>
        <w:t>报名</w:t>
      </w:r>
      <w:r w:rsidRPr="00887BCE">
        <w:rPr>
          <w:rFonts w:ascii="仿宋_GB2312" w:eastAsia="仿宋_GB2312" w:hAnsi="仿宋" w:hint="eastAsia"/>
          <w:sz w:val="32"/>
          <w:szCs w:val="32"/>
        </w:rPr>
        <w:t>资格，</w:t>
      </w:r>
      <w:r>
        <w:rPr>
          <w:rFonts w:ascii="仿宋_GB2312" w:eastAsia="仿宋_GB2312" w:hAnsi="仿宋" w:hint="eastAsia"/>
          <w:sz w:val="32"/>
          <w:szCs w:val="32"/>
        </w:rPr>
        <w:t>不再提交报名材料、参与推免竞争，绝不反悔，</w:t>
      </w:r>
      <w:r w:rsidRPr="00887BCE">
        <w:rPr>
          <w:rFonts w:ascii="仿宋_GB2312" w:eastAsia="仿宋_GB2312" w:hAnsi="仿宋" w:hint="eastAsia"/>
          <w:sz w:val="32"/>
          <w:szCs w:val="32"/>
        </w:rPr>
        <w:t>愿意承担</w:t>
      </w:r>
      <w:r>
        <w:rPr>
          <w:rFonts w:ascii="仿宋_GB2312" w:eastAsia="仿宋_GB2312" w:hAnsi="仿宋" w:hint="eastAsia"/>
          <w:sz w:val="32"/>
          <w:szCs w:val="32"/>
        </w:rPr>
        <w:t>由此</w:t>
      </w:r>
      <w:r w:rsidRPr="00887BCE">
        <w:rPr>
          <w:rFonts w:ascii="仿宋_GB2312" w:eastAsia="仿宋_GB2312" w:hAnsi="仿宋" w:hint="eastAsia"/>
          <w:sz w:val="32"/>
          <w:szCs w:val="32"/>
        </w:rPr>
        <w:t>带来的</w:t>
      </w:r>
      <w:r>
        <w:rPr>
          <w:rFonts w:ascii="仿宋_GB2312" w:eastAsia="仿宋_GB2312" w:hAnsi="仿宋" w:hint="eastAsia"/>
          <w:sz w:val="32"/>
          <w:szCs w:val="32"/>
        </w:rPr>
        <w:t>一切</w:t>
      </w:r>
      <w:r w:rsidRPr="00887BCE">
        <w:rPr>
          <w:rFonts w:ascii="仿宋_GB2312" w:eastAsia="仿宋_GB2312" w:hAnsi="仿宋" w:hint="eastAsia"/>
          <w:sz w:val="32"/>
          <w:szCs w:val="32"/>
        </w:rPr>
        <w:t>后果。</w:t>
      </w:r>
    </w:p>
    <w:p w:rsidR="00433024" w:rsidRDefault="00433024" w:rsidP="00571054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:rsidR="00433024" w:rsidRDefault="00433024" w:rsidP="00571054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 诺 人：</w:t>
      </w:r>
    </w:p>
    <w:p w:rsidR="00433024" w:rsidRDefault="00433024" w:rsidP="00571054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承诺时间：</w:t>
      </w:r>
    </w:p>
    <w:bookmarkEnd w:id="1"/>
    <w:p w:rsidR="00433024" w:rsidRDefault="00433024" w:rsidP="00433024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33024" w:rsidRDefault="00433024" w:rsidP="00433024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33024" w:rsidRDefault="00433024" w:rsidP="00433024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33024" w:rsidRDefault="00433024" w:rsidP="00433024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33024" w:rsidRDefault="00433024" w:rsidP="00433024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33024" w:rsidRDefault="00433024" w:rsidP="00433024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33024" w:rsidRDefault="00433024" w:rsidP="00433024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33024" w:rsidRDefault="00433024" w:rsidP="00433024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33024" w:rsidRDefault="00433024" w:rsidP="00433024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33024" w:rsidRDefault="00433024" w:rsidP="00433024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33024" w:rsidRDefault="00433024" w:rsidP="00433024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42810" w:rsidRPr="00BE2C9C" w:rsidRDefault="00642810" w:rsidP="007367F7">
      <w:pPr>
        <w:pStyle w:val="a3"/>
        <w:adjustRightInd w:val="0"/>
        <w:snapToGrid w:val="0"/>
        <w:spacing w:line="600" w:lineRule="exact"/>
        <w:ind w:left="0" w:right="640"/>
        <w:rPr>
          <w:rFonts w:ascii="仿宋_GB2312" w:eastAsia="仿宋_GB2312"/>
          <w:sz w:val="32"/>
          <w:szCs w:val="32"/>
        </w:rPr>
      </w:pPr>
    </w:p>
    <w:sectPr w:rsidR="00642810" w:rsidRPr="00BE2C9C" w:rsidSect="006D5DD9">
      <w:footerReference w:type="default" r:id="rId9"/>
      <w:pgSz w:w="11910" w:h="16840"/>
      <w:pgMar w:top="1580" w:right="1400" w:bottom="1380" w:left="1580" w:header="0" w:footer="11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6C" w:rsidRDefault="00CE776C">
      <w:r>
        <w:separator/>
      </w:r>
    </w:p>
  </w:endnote>
  <w:endnote w:type="continuationSeparator" w:id="0">
    <w:p w:rsidR="00CE776C" w:rsidRDefault="00CE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57" w:rsidRDefault="00F948AA">
    <w:pPr>
      <w:pStyle w:val="a3"/>
      <w:spacing w:line="14" w:lineRule="auto"/>
      <w:ind w:left="0"/>
      <w:rPr>
        <w:sz w:val="20"/>
      </w:rPr>
    </w:pPr>
    <w:r w:rsidRPr="00F948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1.05pt;margin-top:771.25pt;width:13.15pt;height:11pt;z-index:-251658752;mso-position-horizontal-relative:page;mso-position-vertical-relative:page" filled="f" stroked="f">
          <v:textbox style="mso-next-textbox:#_x0000_s3073" inset="0,0,0,0">
            <w:txbxContent>
              <w:p w:rsidR="009C6257" w:rsidRDefault="00F948AA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9C6257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930BF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6C" w:rsidRDefault="00CE776C">
      <w:r>
        <w:separator/>
      </w:r>
    </w:p>
  </w:footnote>
  <w:footnote w:type="continuationSeparator" w:id="0">
    <w:p w:rsidR="00CE776C" w:rsidRDefault="00CE7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9"/>
      <w:numFmt w:val="decimal"/>
      <w:lvlText w:val="%1"/>
      <w:lvlJc w:val="left"/>
      <w:pPr>
        <w:ind w:left="220" w:hanging="236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220" w:hanging="377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1961" w:hanging="37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31" w:hanging="37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02" w:hanging="37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3" w:hanging="37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3" w:hanging="37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4" w:hanging="37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85" w:hanging="377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220" w:hanging="235"/>
      </w:pPr>
      <w:rPr>
        <w:rFonts w:ascii="微软雅黑" w:eastAsia="微软雅黑" w:hAnsi="微软雅黑" w:cs="微软雅黑" w:hint="default"/>
        <w:spacing w:val="-1"/>
        <w:w w:val="100"/>
        <w:sz w:val="26"/>
        <w:szCs w:val="26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155" w:hanging="235"/>
        <w:jc w:val="right"/>
      </w:pPr>
      <w:rPr>
        <w:rFonts w:ascii="微软雅黑" w:eastAsia="微软雅黑" w:hAnsi="微软雅黑" w:cs="微软雅黑" w:hint="default"/>
        <w:spacing w:val="-1"/>
        <w:w w:val="100"/>
        <w:sz w:val="26"/>
        <w:szCs w:val="26"/>
        <w:lang w:val="zh-CN" w:eastAsia="zh-CN" w:bidi="zh-CN"/>
      </w:rPr>
    </w:lvl>
    <w:lvl w:ilvl="2">
      <w:numFmt w:val="bullet"/>
      <w:lvlText w:val="•"/>
      <w:lvlJc w:val="left"/>
      <w:pPr>
        <w:ind w:left="2022" w:hanging="23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5" w:hanging="23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48" w:hanging="23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11" w:hanging="23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4" w:hanging="23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7" w:hanging="23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00" w:hanging="235"/>
      </w:pPr>
      <w:rPr>
        <w:rFonts w:hint="default"/>
        <w:lang w:val="zh-CN" w:eastAsia="zh-CN" w:bidi="zh-CN"/>
      </w:rPr>
    </w:lvl>
  </w:abstractNum>
  <w:abstractNum w:abstractNumId="2">
    <w:nsid w:val="234F3F63"/>
    <w:multiLevelType w:val="hybridMultilevel"/>
    <w:tmpl w:val="0FC43D34"/>
    <w:lvl w:ilvl="0" w:tplc="1FE2A60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330BD0"/>
    <w:multiLevelType w:val="hybridMultilevel"/>
    <w:tmpl w:val="0EAC4120"/>
    <w:lvl w:ilvl="0" w:tplc="E2FC994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D587EF2"/>
    <w:multiLevelType w:val="hybridMultilevel"/>
    <w:tmpl w:val="43C2DB06"/>
    <w:lvl w:ilvl="0" w:tplc="DD083C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9ADCABA"/>
    <w:multiLevelType w:val="multilevel"/>
    <w:tmpl w:val="59ADCABA"/>
    <w:lvl w:ilvl="0">
      <w:start w:val="1"/>
      <w:numFmt w:val="decimal"/>
      <w:lvlText w:val="（%1）"/>
      <w:lvlJc w:val="left"/>
      <w:pPr>
        <w:ind w:left="1507" w:hanging="729"/>
      </w:pPr>
      <w:rPr>
        <w:rFonts w:ascii="微软雅黑" w:eastAsia="微软雅黑" w:hAnsi="微软雅黑" w:cs="微软雅黑" w:hint="default"/>
        <w:spacing w:val="-3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242" w:hanging="72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85" w:hanging="72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27" w:hanging="72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70" w:hanging="72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13" w:hanging="72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55" w:hanging="72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98" w:hanging="72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41" w:hanging="729"/>
      </w:pPr>
      <w:rPr>
        <w:rFonts w:hint="default"/>
        <w:lang w:val="zh-CN" w:eastAsia="zh-CN" w:bidi="zh-CN"/>
      </w:rPr>
    </w:lvl>
  </w:abstractNum>
  <w:abstractNum w:abstractNumId="6">
    <w:nsid w:val="5CA9F1E4"/>
    <w:multiLevelType w:val="singleLevel"/>
    <w:tmpl w:val="5CA9F1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D1E9E"/>
    <w:rsid w:val="00003AD3"/>
    <w:rsid w:val="00031418"/>
    <w:rsid w:val="00033D78"/>
    <w:rsid w:val="00035AB8"/>
    <w:rsid w:val="000558A7"/>
    <w:rsid w:val="00061191"/>
    <w:rsid w:val="00066BC1"/>
    <w:rsid w:val="00071334"/>
    <w:rsid w:val="000849D2"/>
    <w:rsid w:val="00090489"/>
    <w:rsid w:val="00096151"/>
    <w:rsid w:val="000A017B"/>
    <w:rsid w:val="000C0963"/>
    <w:rsid w:val="000C4F4E"/>
    <w:rsid w:val="000D24A6"/>
    <w:rsid w:val="000E4C20"/>
    <w:rsid w:val="000F26AD"/>
    <w:rsid w:val="00107B66"/>
    <w:rsid w:val="00111C24"/>
    <w:rsid w:val="001318F9"/>
    <w:rsid w:val="001327DE"/>
    <w:rsid w:val="001558DF"/>
    <w:rsid w:val="00170FF6"/>
    <w:rsid w:val="00171EE2"/>
    <w:rsid w:val="0017290F"/>
    <w:rsid w:val="0017413B"/>
    <w:rsid w:val="00174C70"/>
    <w:rsid w:val="00192E1D"/>
    <w:rsid w:val="001B2F10"/>
    <w:rsid w:val="001C439F"/>
    <w:rsid w:val="001C55A1"/>
    <w:rsid w:val="001D36E2"/>
    <w:rsid w:val="001E42BE"/>
    <w:rsid w:val="001F192D"/>
    <w:rsid w:val="001F6F3B"/>
    <w:rsid w:val="002015DA"/>
    <w:rsid w:val="00203932"/>
    <w:rsid w:val="00222CE7"/>
    <w:rsid w:val="00235B14"/>
    <w:rsid w:val="002376DC"/>
    <w:rsid w:val="00250C69"/>
    <w:rsid w:val="00254820"/>
    <w:rsid w:val="00265BC0"/>
    <w:rsid w:val="00267225"/>
    <w:rsid w:val="00271D88"/>
    <w:rsid w:val="00274EB0"/>
    <w:rsid w:val="00297630"/>
    <w:rsid w:val="002A0C0E"/>
    <w:rsid w:val="002D391B"/>
    <w:rsid w:val="002F429A"/>
    <w:rsid w:val="002F7FC9"/>
    <w:rsid w:val="003012C0"/>
    <w:rsid w:val="003018DE"/>
    <w:rsid w:val="0030636B"/>
    <w:rsid w:val="00307C9A"/>
    <w:rsid w:val="00312A8F"/>
    <w:rsid w:val="00315CDF"/>
    <w:rsid w:val="00321554"/>
    <w:rsid w:val="00331D26"/>
    <w:rsid w:val="003401AE"/>
    <w:rsid w:val="00340C6F"/>
    <w:rsid w:val="003531C4"/>
    <w:rsid w:val="00363557"/>
    <w:rsid w:val="0036521A"/>
    <w:rsid w:val="00370AA1"/>
    <w:rsid w:val="0038363D"/>
    <w:rsid w:val="00393A9C"/>
    <w:rsid w:val="003944D3"/>
    <w:rsid w:val="003A0CC6"/>
    <w:rsid w:val="003A14B4"/>
    <w:rsid w:val="003C3972"/>
    <w:rsid w:val="003D07B9"/>
    <w:rsid w:val="003D40AD"/>
    <w:rsid w:val="003E3328"/>
    <w:rsid w:val="00402FDF"/>
    <w:rsid w:val="00410E4C"/>
    <w:rsid w:val="00411375"/>
    <w:rsid w:val="004203EC"/>
    <w:rsid w:val="00433024"/>
    <w:rsid w:val="0044564E"/>
    <w:rsid w:val="0047305F"/>
    <w:rsid w:val="004A3EA2"/>
    <w:rsid w:val="004B45DD"/>
    <w:rsid w:val="004D3F56"/>
    <w:rsid w:val="004F09DB"/>
    <w:rsid w:val="005261FD"/>
    <w:rsid w:val="00526E4A"/>
    <w:rsid w:val="00536FBE"/>
    <w:rsid w:val="00547C7A"/>
    <w:rsid w:val="00556F7E"/>
    <w:rsid w:val="00571054"/>
    <w:rsid w:val="0057372F"/>
    <w:rsid w:val="0057676C"/>
    <w:rsid w:val="005A1217"/>
    <w:rsid w:val="005B5157"/>
    <w:rsid w:val="00600FB2"/>
    <w:rsid w:val="006103AA"/>
    <w:rsid w:val="00612F89"/>
    <w:rsid w:val="0063455E"/>
    <w:rsid w:val="006355FF"/>
    <w:rsid w:val="0064280B"/>
    <w:rsid w:val="00642810"/>
    <w:rsid w:val="00673096"/>
    <w:rsid w:val="006930BF"/>
    <w:rsid w:val="006A73AA"/>
    <w:rsid w:val="006A7409"/>
    <w:rsid w:val="006A77EF"/>
    <w:rsid w:val="006B3A5B"/>
    <w:rsid w:val="006B7564"/>
    <w:rsid w:val="006C1EA7"/>
    <w:rsid w:val="006C51EE"/>
    <w:rsid w:val="006D100B"/>
    <w:rsid w:val="006D5DD9"/>
    <w:rsid w:val="006D7C51"/>
    <w:rsid w:val="006F2BEE"/>
    <w:rsid w:val="0070636D"/>
    <w:rsid w:val="00724AB4"/>
    <w:rsid w:val="00732A33"/>
    <w:rsid w:val="007367F7"/>
    <w:rsid w:val="00737226"/>
    <w:rsid w:val="007537AE"/>
    <w:rsid w:val="00767AB4"/>
    <w:rsid w:val="00781BEA"/>
    <w:rsid w:val="007905D0"/>
    <w:rsid w:val="00791386"/>
    <w:rsid w:val="007A17D4"/>
    <w:rsid w:val="007B16D4"/>
    <w:rsid w:val="007B25A2"/>
    <w:rsid w:val="007B357F"/>
    <w:rsid w:val="007B615E"/>
    <w:rsid w:val="007C6322"/>
    <w:rsid w:val="007E7235"/>
    <w:rsid w:val="007F0FE9"/>
    <w:rsid w:val="007F74FD"/>
    <w:rsid w:val="00801754"/>
    <w:rsid w:val="00814D68"/>
    <w:rsid w:val="00821DA6"/>
    <w:rsid w:val="00830B32"/>
    <w:rsid w:val="00831EA2"/>
    <w:rsid w:val="00833731"/>
    <w:rsid w:val="0084046C"/>
    <w:rsid w:val="00843A5E"/>
    <w:rsid w:val="0084507F"/>
    <w:rsid w:val="00846796"/>
    <w:rsid w:val="00852828"/>
    <w:rsid w:val="00852DF4"/>
    <w:rsid w:val="00852EB4"/>
    <w:rsid w:val="008614F9"/>
    <w:rsid w:val="00874810"/>
    <w:rsid w:val="00874848"/>
    <w:rsid w:val="00876402"/>
    <w:rsid w:val="00896B84"/>
    <w:rsid w:val="008A3E09"/>
    <w:rsid w:val="008A466E"/>
    <w:rsid w:val="008A57B1"/>
    <w:rsid w:val="008E2092"/>
    <w:rsid w:val="008F0CF6"/>
    <w:rsid w:val="008F1B36"/>
    <w:rsid w:val="008F7CEE"/>
    <w:rsid w:val="00904DF1"/>
    <w:rsid w:val="009332BE"/>
    <w:rsid w:val="00935B30"/>
    <w:rsid w:val="009435F2"/>
    <w:rsid w:val="00983946"/>
    <w:rsid w:val="00991871"/>
    <w:rsid w:val="00992AF7"/>
    <w:rsid w:val="009B41F6"/>
    <w:rsid w:val="009C52E7"/>
    <w:rsid w:val="009C6257"/>
    <w:rsid w:val="009F16DF"/>
    <w:rsid w:val="00A32A19"/>
    <w:rsid w:val="00A33542"/>
    <w:rsid w:val="00A54801"/>
    <w:rsid w:val="00A54C2B"/>
    <w:rsid w:val="00A54E72"/>
    <w:rsid w:val="00A54F95"/>
    <w:rsid w:val="00A57925"/>
    <w:rsid w:val="00A606C4"/>
    <w:rsid w:val="00A64E9F"/>
    <w:rsid w:val="00A7523A"/>
    <w:rsid w:val="00A77258"/>
    <w:rsid w:val="00A814B8"/>
    <w:rsid w:val="00A86E51"/>
    <w:rsid w:val="00A8769D"/>
    <w:rsid w:val="00AA12BF"/>
    <w:rsid w:val="00AA5D05"/>
    <w:rsid w:val="00AB7D53"/>
    <w:rsid w:val="00AC49E4"/>
    <w:rsid w:val="00AC6441"/>
    <w:rsid w:val="00AD6C8E"/>
    <w:rsid w:val="00AE1D7C"/>
    <w:rsid w:val="00AF4CAF"/>
    <w:rsid w:val="00AF5F0A"/>
    <w:rsid w:val="00AF6FC0"/>
    <w:rsid w:val="00B002F0"/>
    <w:rsid w:val="00B0393C"/>
    <w:rsid w:val="00B101E9"/>
    <w:rsid w:val="00B53337"/>
    <w:rsid w:val="00B75F37"/>
    <w:rsid w:val="00B81CBF"/>
    <w:rsid w:val="00B854B0"/>
    <w:rsid w:val="00B93B05"/>
    <w:rsid w:val="00BA203F"/>
    <w:rsid w:val="00BA5778"/>
    <w:rsid w:val="00BA72C9"/>
    <w:rsid w:val="00BC43DE"/>
    <w:rsid w:val="00BD3810"/>
    <w:rsid w:val="00BE2C9C"/>
    <w:rsid w:val="00BE6E0F"/>
    <w:rsid w:val="00BF111D"/>
    <w:rsid w:val="00BF2860"/>
    <w:rsid w:val="00BF5A6E"/>
    <w:rsid w:val="00C2611A"/>
    <w:rsid w:val="00C46735"/>
    <w:rsid w:val="00C51D38"/>
    <w:rsid w:val="00C65566"/>
    <w:rsid w:val="00C65CDC"/>
    <w:rsid w:val="00C70336"/>
    <w:rsid w:val="00C83155"/>
    <w:rsid w:val="00C90800"/>
    <w:rsid w:val="00C97E5D"/>
    <w:rsid w:val="00CA05BF"/>
    <w:rsid w:val="00CB0DC5"/>
    <w:rsid w:val="00CE20A4"/>
    <w:rsid w:val="00CE776C"/>
    <w:rsid w:val="00CE7937"/>
    <w:rsid w:val="00D004DA"/>
    <w:rsid w:val="00D13525"/>
    <w:rsid w:val="00D1698F"/>
    <w:rsid w:val="00D218B2"/>
    <w:rsid w:val="00D233C0"/>
    <w:rsid w:val="00D32E4C"/>
    <w:rsid w:val="00D33571"/>
    <w:rsid w:val="00D46E6B"/>
    <w:rsid w:val="00D51778"/>
    <w:rsid w:val="00D52AC1"/>
    <w:rsid w:val="00D537E6"/>
    <w:rsid w:val="00D74E68"/>
    <w:rsid w:val="00D7603E"/>
    <w:rsid w:val="00D806F4"/>
    <w:rsid w:val="00D90CA3"/>
    <w:rsid w:val="00D91E4F"/>
    <w:rsid w:val="00D9732E"/>
    <w:rsid w:val="00DA3518"/>
    <w:rsid w:val="00DB1CFC"/>
    <w:rsid w:val="00DB5909"/>
    <w:rsid w:val="00DD1ABB"/>
    <w:rsid w:val="00DD1E9E"/>
    <w:rsid w:val="00DE44D7"/>
    <w:rsid w:val="00DE5658"/>
    <w:rsid w:val="00E17478"/>
    <w:rsid w:val="00E17F48"/>
    <w:rsid w:val="00E206D3"/>
    <w:rsid w:val="00E20999"/>
    <w:rsid w:val="00E319E1"/>
    <w:rsid w:val="00E37DE3"/>
    <w:rsid w:val="00E407E0"/>
    <w:rsid w:val="00E44D21"/>
    <w:rsid w:val="00E52354"/>
    <w:rsid w:val="00E536CF"/>
    <w:rsid w:val="00E7537F"/>
    <w:rsid w:val="00E91997"/>
    <w:rsid w:val="00EA2010"/>
    <w:rsid w:val="00EB0910"/>
    <w:rsid w:val="00EB2D79"/>
    <w:rsid w:val="00EB4A46"/>
    <w:rsid w:val="00EE3475"/>
    <w:rsid w:val="00F03046"/>
    <w:rsid w:val="00F03148"/>
    <w:rsid w:val="00F04EF5"/>
    <w:rsid w:val="00F1451A"/>
    <w:rsid w:val="00F36846"/>
    <w:rsid w:val="00F53BB8"/>
    <w:rsid w:val="00F550C9"/>
    <w:rsid w:val="00F7233E"/>
    <w:rsid w:val="00F751CE"/>
    <w:rsid w:val="00F948AA"/>
    <w:rsid w:val="00FA5F6A"/>
    <w:rsid w:val="00FA770A"/>
    <w:rsid w:val="00FB230B"/>
    <w:rsid w:val="00FB31CE"/>
    <w:rsid w:val="00FC604C"/>
    <w:rsid w:val="00FE25A2"/>
    <w:rsid w:val="00FF4F4A"/>
    <w:rsid w:val="0B2818B2"/>
    <w:rsid w:val="19F86194"/>
    <w:rsid w:val="6310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C439F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6D5DD9"/>
    <w:pPr>
      <w:ind w:left="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D5DD9"/>
    <w:pPr>
      <w:ind w:left="220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5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D5DD9"/>
    <w:pPr>
      <w:ind w:left="220" w:firstLine="559"/>
    </w:pPr>
  </w:style>
  <w:style w:type="paragraph" w:customStyle="1" w:styleId="TableParagraph">
    <w:name w:val="Table Paragraph"/>
    <w:basedOn w:val="a"/>
    <w:uiPriority w:val="1"/>
    <w:qFormat/>
    <w:rsid w:val="006D5DD9"/>
    <w:pPr>
      <w:spacing w:before="103"/>
      <w:jc w:val="center"/>
    </w:pPr>
  </w:style>
  <w:style w:type="paragraph" w:styleId="a5">
    <w:name w:val="header"/>
    <w:basedOn w:val="a"/>
    <w:link w:val="Char"/>
    <w:rsid w:val="0093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332BE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footer"/>
    <w:basedOn w:val="a"/>
    <w:link w:val="Char0"/>
    <w:rsid w:val="009332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332BE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note text"/>
    <w:basedOn w:val="a"/>
    <w:link w:val="Char1"/>
    <w:rsid w:val="003401AE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7"/>
    <w:rsid w:val="003401AE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styleId="a8">
    <w:name w:val="footnote reference"/>
    <w:basedOn w:val="a0"/>
    <w:rsid w:val="003401AE"/>
    <w:rPr>
      <w:vertAlign w:val="superscript"/>
    </w:rPr>
  </w:style>
  <w:style w:type="character" w:styleId="a9">
    <w:name w:val="Hyperlink"/>
    <w:basedOn w:val="a0"/>
    <w:rsid w:val="00EA2010"/>
    <w:rPr>
      <w:color w:val="0000FF" w:themeColor="hyperlink"/>
      <w:u w:val="single"/>
    </w:rPr>
  </w:style>
  <w:style w:type="paragraph" w:styleId="aa">
    <w:name w:val="Balloon Text"/>
    <w:basedOn w:val="a"/>
    <w:link w:val="Char2"/>
    <w:rsid w:val="00CE7937"/>
    <w:rPr>
      <w:sz w:val="18"/>
      <w:szCs w:val="18"/>
    </w:rPr>
  </w:style>
  <w:style w:type="character" w:customStyle="1" w:styleId="Char2">
    <w:name w:val="批注框文本 Char"/>
    <w:basedOn w:val="a0"/>
    <w:link w:val="aa"/>
    <w:rsid w:val="00CE7937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b">
    <w:name w:val="Date"/>
    <w:basedOn w:val="a"/>
    <w:next w:val="a"/>
    <w:link w:val="Char3"/>
    <w:rsid w:val="00642810"/>
    <w:pPr>
      <w:ind w:leftChars="2500" w:left="100"/>
    </w:pPr>
  </w:style>
  <w:style w:type="character" w:customStyle="1" w:styleId="Char3">
    <w:name w:val="日期 Char"/>
    <w:basedOn w:val="a0"/>
    <w:link w:val="ab"/>
    <w:rsid w:val="00642810"/>
    <w:rPr>
      <w:rFonts w:ascii="微软雅黑" w:eastAsia="微软雅黑" w:hAnsi="微软雅黑" w:cs="微软雅黑"/>
      <w:sz w:val="22"/>
      <w:szCs w:val="22"/>
      <w:lang w:val="zh-CN" w:bidi="zh-CN"/>
    </w:rPr>
  </w:style>
  <w:style w:type="table" w:styleId="ac">
    <w:name w:val="Table Grid"/>
    <w:basedOn w:val="a1"/>
    <w:uiPriority w:val="39"/>
    <w:rsid w:val="00642810"/>
    <w:rPr>
      <w:rFonts w:ascii="Calibri" w:hAnsi="Calibri" w:cs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7D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FBCEA-7017-4CAA-886B-D563E10D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Xuejun</dc:creator>
  <cp:lastModifiedBy>Administrator</cp:lastModifiedBy>
  <cp:revision>221</cp:revision>
  <cp:lastPrinted>2022-09-17T01:37:00Z</cp:lastPrinted>
  <dcterms:created xsi:type="dcterms:W3CDTF">2020-09-27T03:32:00Z</dcterms:created>
  <dcterms:modified xsi:type="dcterms:W3CDTF">2022-09-17T03:50:00Z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  <property fmtid="{D5CDD505-2E9C-101B-9397-08002B2CF9AE}" pid="5" name="KSOProductBuildVer">
    <vt:lpwstr>2052-11.1.0.9999</vt:lpwstr>
  </property>
</Properties>
</file>