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4" w:rsidRPr="00AC49E4" w:rsidRDefault="00433024" w:rsidP="00AC49E4">
      <w:pPr>
        <w:widowControl/>
        <w:autoSpaceDE/>
        <w:autoSpaceDN/>
        <w:jc w:val="both"/>
        <w:rPr>
          <w:rFonts w:ascii="仿宋_GB2312" w:eastAsia="仿宋_GB2312" w:hAnsi="等线" w:cs="Times New Roman"/>
          <w:kern w:val="2"/>
          <w:sz w:val="28"/>
          <w:szCs w:val="28"/>
          <w:lang w:val="en-US" w:bidi="ar-SA"/>
        </w:rPr>
      </w:pPr>
      <w:r w:rsidRPr="00AC49E4">
        <w:rPr>
          <w:rFonts w:ascii="仿宋_GB2312" w:eastAsia="仿宋_GB2312" w:hAnsi="等线" w:cs="Times New Roman" w:hint="eastAsia"/>
          <w:kern w:val="2"/>
          <w:sz w:val="28"/>
          <w:szCs w:val="28"/>
          <w:lang w:val="en-US" w:bidi="ar-SA"/>
        </w:rPr>
        <w:t>附件</w:t>
      </w:r>
      <w:r w:rsidRPr="00AC49E4">
        <w:rPr>
          <w:rFonts w:ascii="仿宋_GB2312" w:eastAsia="仿宋_GB2312" w:hAnsi="等线" w:cs="Times New Roman"/>
          <w:kern w:val="2"/>
          <w:sz w:val="28"/>
          <w:szCs w:val="28"/>
          <w:lang w:val="en-US" w:bidi="ar-SA"/>
        </w:rPr>
        <w:t>4</w:t>
      </w:r>
      <w:r w:rsidRPr="00AC49E4">
        <w:rPr>
          <w:rFonts w:ascii="仿宋_GB2312" w:eastAsia="仿宋_GB2312" w:hAnsi="等线" w:cs="Times New Roman" w:hint="eastAsia"/>
          <w:kern w:val="2"/>
          <w:sz w:val="28"/>
          <w:szCs w:val="28"/>
          <w:lang w:val="en-US" w:bidi="ar-SA"/>
        </w:rPr>
        <w:t>：</w:t>
      </w:r>
    </w:p>
    <w:p w:rsidR="00433024" w:rsidRPr="0073664E" w:rsidRDefault="00433024" w:rsidP="00433024">
      <w:pPr>
        <w:jc w:val="center"/>
        <w:rPr>
          <w:rFonts w:ascii="方正小标宋简体" w:eastAsia="方正小标宋简体"/>
          <w:sz w:val="36"/>
          <w:szCs w:val="36"/>
        </w:rPr>
      </w:pPr>
      <w:r w:rsidRPr="0073664E">
        <w:rPr>
          <w:rFonts w:ascii="方正小标宋简体" w:eastAsia="方正小标宋简体" w:hint="eastAsia"/>
          <w:sz w:val="36"/>
          <w:szCs w:val="36"/>
        </w:rPr>
        <w:t>202</w:t>
      </w:r>
      <w:r w:rsidRPr="0073664E">
        <w:rPr>
          <w:rFonts w:ascii="方正小标宋简体" w:eastAsia="方正小标宋简体"/>
          <w:sz w:val="36"/>
          <w:szCs w:val="36"/>
        </w:rPr>
        <w:t>3</w:t>
      </w:r>
      <w:r w:rsidRPr="0073664E">
        <w:rPr>
          <w:rFonts w:ascii="方正小标宋简体" w:eastAsia="方正小标宋简体" w:hint="eastAsia"/>
          <w:sz w:val="36"/>
          <w:szCs w:val="36"/>
        </w:rPr>
        <w:t>年推荐优秀应届本科毕业生免试攻读研究生</w:t>
      </w:r>
    </w:p>
    <w:p w:rsidR="00433024" w:rsidRPr="00F76854" w:rsidRDefault="00433024" w:rsidP="00433024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F76854">
        <w:rPr>
          <w:rFonts w:ascii="方正小标宋简体" w:eastAsia="方正小标宋简体" w:hint="eastAsia"/>
          <w:b/>
          <w:bCs/>
          <w:sz w:val="44"/>
          <w:szCs w:val="44"/>
        </w:rPr>
        <w:t>报名申请诚信承诺书</w:t>
      </w:r>
    </w:p>
    <w:p w:rsidR="00433024" w:rsidRDefault="00433024" w:rsidP="00433024">
      <w:pPr>
        <w:jc w:val="center"/>
        <w:rPr>
          <w:rFonts w:ascii="方正小标宋简体" w:eastAsia="方正小标宋简体"/>
          <w:sz w:val="44"/>
          <w:szCs w:val="44"/>
        </w:rPr>
      </w:pPr>
    </w:p>
    <w:p w:rsidR="00433024" w:rsidRPr="00CF6CE8" w:rsidRDefault="00433024" w:rsidP="00571054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F6CE8">
        <w:rPr>
          <w:rFonts w:ascii="仿宋_GB2312" w:eastAsia="仿宋_GB2312" w:hAnsi="仿宋" w:hint="eastAsia"/>
          <w:sz w:val="32"/>
          <w:szCs w:val="32"/>
        </w:rPr>
        <w:t>本人</w:t>
      </w:r>
      <w:r w:rsidRPr="00CF6CE8">
        <w:rPr>
          <w:rFonts w:ascii="仿宋_GB2312" w:eastAsia="仿宋_GB2312" w:hAnsi="仿宋" w:hint="eastAsia"/>
          <w:sz w:val="32"/>
          <w:szCs w:val="32"/>
          <w:u w:val="single"/>
        </w:rPr>
        <w:t xml:space="preserve">        </w:t>
      </w:r>
      <w:r w:rsidRPr="00CF6CE8">
        <w:rPr>
          <w:rFonts w:ascii="仿宋_GB2312" w:eastAsia="仿宋_GB2312" w:hAnsi="仿宋" w:hint="eastAsia"/>
          <w:sz w:val="32"/>
          <w:szCs w:val="32"/>
        </w:rPr>
        <w:t>，系兰州大学</w:t>
      </w:r>
      <w:r>
        <w:rPr>
          <w:rFonts w:ascii="仿宋_GB2312" w:eastAsia="仿宋_GB2312" w:hAnsi="仿宋" w:hint="eastAsia"/>
          <w:sz w:val="32"/>
          <w:szCs w:val="32"/>
        </w:rPr>
        <w:t>管理</w:t>
      </w:r>
      <w:r w:rsidRPr="00CF6CE8">
        <w:rPr>
          <w:rFonts w:ascii="仿宋_GB2312" w:eastAsia="仿宋_GB2312" w:hAnsi="仿宋" w:hint="eastAsia"/>
          <w:sz w:val="32"/>
          <w:szCs w:val="32"/>
        </w:rPr>
        <w:t>学院201</w:t>
      </w:r>
      <w:r>
        <w:rPr>
          <w:rFonts w:ascii="仿宋_GB2312" w:eastAsia="仿宋_GB2312" w:hAnsi="仿宋"/>
          <w:sz w:val="32"/>
          <w:szCs w:val="32"/>
        </w:rPr>
        <w:t>9</w:t>
      </w:r>
      <w:r w:rsidRPr="00CF6CE8">
        <w:rPr>
          <w:rFonts w:ascii="仿宋_GB2312" w:eastAsia="仿宋_GB2312" w:hAnsi="仿宋" w:hint="eastAsia"/>
          <w:sz w:val="32"/>
          <w:szCs w:val="32"/>
        </w:rPr>
        <w:t>级</w:t>
      </w:r>
      <w:r w:rsidRPr="00CF6CE8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</w:t>
      </w:r>
      <w:r w:rsidRPr="00CF6CE8">
        <w:rPr>
          <w:rFonts w:ascii="仿宋_GB2312" w:eastAsia="仿宋_GB2312" w:hAnsi="仿宋" w:hint="eastAsia"/>
          <w:sz w:val="32"/>
          <w:szCs w:val="32"/>
        </w:rPr>
        <w:t>班在读本科生，学号：</w:t>
      </w:r>
      <w:r w:rsidRPr="00CF6CE8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</w:t>
      </w:r>
      <w:r w:rsidRPr="00CF6CE8">
        <w:rPr>
          <w:rFonts w:ascii="仿宋_GB2312" w:eastAsia="仿宋_GB2312" w:hAnsi="仿宋" w:hint="eastAsia"/>
          <w:sz w:val="32"/>
          <w:szCs w:val="32"/>
        </w:rPr>
        <w:t>，身份证号：</w:t>
      </w:r>
      <w:r w:rsidRPr="00CF6CE8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</w:t>
      </w:r>
      <w:r w:rsidRPr="00CF6CE8">
        <w:rPr>
          <w:rFonts w:ascii="仿宋_GB2312" w:eastAsia="仿宋_GB2312" w:hAnsi="仿宋" w:hint="eastAsia"/>
          <w:sz w:val="32"/>
          <w:szCs w:val="32"/>
        </w:rPr>
        <w:t>。本人已充分了解学校、学院推荐优秀本科毕业生免试攻读研究生</w:t>
      </w:r>
      <w:r>
        <w:rPr>
          <w:rFonts w:ascii="仿宋_GB2312" w:eastAsia="仿宋_GB2312" w:hAnsi="仿宋" w:hint="eastAsia"/>
          <w:sz w:val="32"/>
          <w:szCs w:val="32"/>
        </w:rPr>
        <w:t>的</w:t>
      </w:r>
      <w:r w:rsidRPr="00CF6CE8">
        <w:rPr>
          <w:rFonts w:ascii="仿宋_GB2312" w:eastAsia="仿宋_GB2312" w:hAnsi="仿宋" w:hint="eastAsia"/>
          <w:sz w:val="32"/>
          <w:szCs w:val="32"/>
        </w:rPr>
        <w:t>政策和</w:t>
      </w:r>
      <w:r>
        <w:rPr>
          <w:rFonts w:ascii="仿宋_GB2312" w:eastAsia="仿宋_GB2312" w:hAnsi="仿宋" w:hint="eastAsia"/>
          <w:sz w:val="32"/>
          <w:szCs w:val="32"/>
        </w:rPr>
        <w:t>规定</w:t>
      </w:r>
      <w:r w:rsidRPr="00CF6CE8"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并郑重</w:t>
      </w:r>
      <w:r w:rsidRPr="00CF6CE8">
        <w:rPr>
          <w:rFonts w:ascii="仿宋_GB2312" w:eastAsia="仿宋_GB2312" w:hAnsi="仿宋" w:hint="eastAsia"/>
          <w:sz w:val="32"/>
          <w:szCs w:val="32"/>
        </w:rPr>
        <w:t>承诺在</w:t>
      </w:r>
      <w:r>
        <w:rPr>
          <w:rFonts w:ascii="仿宋_GB2312" w:eastAsia="仿宋_GB2312" w:hAnsi="仿宋" w:hint="eastAsia"/>
          <w:sz w:val="32"/>
          <w:szCs w:val="32"/>
        </w:rPr>
        <w:t>报名</w:t>
      </w:r>
      <w:r w:rsidRPr="00CF6CE8">
        <w:rPr>
          <w:rFonts w:ascii="仿宋_GB2312" w:eastAsia="仿宋_GB2312" w:hAnsi="仿宋" w:hint="eastAsia"/>
          <w:sz w:val="32"/>
          <w:szCs w:val="32"/>
        </w:rPr>
        <w:t>申请202</w:t>
      </w:r>
      <w:r>
        <w:rPr>
          <w:rFonts w:ascii="仿宋_GB2312" w:eastAsia="仿宋_GB2312" w:hAnsi="仿宋"/>
          <w:sz w:val="32"/>
          <w:szCs w:val="32"/>
        </w:rPr>
        <w:t>3</w:t>
      </w:r>
      <w:r w:rsidRPr="00CF6CE8">
        <w:rPr>
          <w:rFonts w:ascii="仿宋_GB2312" w:eastAsia="仿宋_GB2312" w:hAnsi="仿宋" w:hint="eastAsia"/>
          <w:sz w:val="32"/>
          <w:szCs w:val="32"/>
        </w:rPr>
        <w:t>年推荐优秀本科毕业生免试攻读研究生资格过程中</w:t>
      </w:r>
      <w:r>
        <w:rPr>
          <w:rFonts w:ascii="仿宋_GB2312" w:eastAsia="仿宋_GB2312" w:hAnsi="仿宋" w:hint="eastAsia"/>
          <w:sz w:val="32"/>
          <w:szCs w:val="32"/>
        </w:rPr>
        <w:t>，做到以下几点：</w:t>
      </w:r>
    </w:p>
    <w:p w:rsidR="00433024" w:rsidRPr="00CF6CE8" w:rsidRDefault="00433024" w:rsidP="00571054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F6CE8">
        <w:rPr>
          <w:rFonts w:ascii="仿宋_GB2312" w:eastAsia="仿宋_GB2312" w:hAnsi="仿宋" w:hint="eastAsia"/>
          <w:sz w:val="32"/>
          <w:szCs w:val="32"/>
        </w:rPr>
        <w:t>1.所提交的</w:t>
      </w:r>
      <w:r>
        <w:rPr>
          <w:rFonts w:ascii="仿宋_GB2312" w:eastAsia="仿宋_GB2312" w:hAnsi="仿宋" w:hint="eastAsia"/>
          <w:sz w:val="32"/>
          <w:szCs w:val="32"/>
        </w:rPr>
        <w:t>有关</w:t>
      </w:r>
      <w:r w:rsidRPr="00CF6CE8">
        <w:rPr>
          <w:rFonts w:ascii="仿宋_GB2312" w:eastAsia="仿宋_GB2312" w:hAnsi="仿宋" w:hint="eastAsia"/>
          <w:sz w:val="32"/>
          <w:szCs w:val="32"/>
        </w:rPr>
        <w:t>成绩、证书、证明、学术成果、学校选择等所有资料信息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CF6CE8">
        <w:rPr>
          <w:rFonts w:ascii="仿宋_GB2312" w:eastAsia="仿宋_GB2312" w:hAnsi="仿宋" w:hint="eastAsia"/>
          <w:sz w:val="32"/>
          <w:szCs w:val="32"/>
        </w:rPr>
        <w:t>均</w:t>
      </w:r>
      <w:r>
        <w:rPr>
          <w:rFonts w:ascii="仿宋_GB2312" w:eastAsia="仿宋_GB2312" w:hAnsi="仿宋" w:hint="eastAsia"/>
          <w:sz w:val="32"/>
          <w:szCs w:val="32"/>
        </w:rPr>
        <w:t>真实无误并且有效；</w:t>
      </w:r>
      <w:r w:rsidRPr="00CF6CE8">
        <w:rPr>
          <w:rFonts w:ascii="仿宋_GB2312" w:eastAsia="仿宋_GB2312" w:hAnsi="仿宋"/>
          <w:sz w:val="32"/>
          <w:szCs w:val="32"/>
        </w:rPr>
        <w:t xml:space="preserve"> </w:t>
      </w:r>
    </w:p>
    <w:p w:rsidR="00433024" w:rsidRPr="00CF6CE8" w:rsidRDefault="00433024" w:rsidP="00571054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F6CE8">
        <w:rPr>
          <w:rFonts w:ascii="仿宋_GB2312" w:eastAsia="仿宋_GB2312" w:hAnsi="仿宋" w:hint="eastAsia"/>
          <w:sz w:val="32"/>
          <w:szCs w:val="32"/>
        </w:rPr>
        <w:t>2.将严格遵守</w:t>
      </w:r>
      <w:r>
        <w:rPr>
          <w:rFonts w:ascii="仿宋_GB2312" w:eastAsia="仿宋_GB2312" w:hAnsi="仿宋" w:hint="eastAsia"/>
          <w:sz w:val="32"/>
          <w:szCs w:val="32"/>
        </w:rPr>
        <w:t>推免工作纪律要求</w:t>
      </w:r>
      <w:r w:rsidRPr="00CF6CE8">
        <w:rPr>
          <w:rFonts w:ascii="仿宋_GB2312" w:eastAsia="仿宋_GB2312" w:hAnsi="仿宋" w:hint="eastAsia"/>
          <w:sz w:val="32"/>
          <w:szCs w:val="32"/>
        </w:rPr>
        <w:t>，不进行任何形式的请托、打招呼、拉关系等行为。</w:t>
      </w:r>
    </w:p>
    <w:p w:rsidR="00433024" w:rsidRDefault="00433024" w:rsidP="00571054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F6CE8">
        <w:rPr>
          <w:rFonts w:ascii="仿宋_GB2312" w:eastAsia="仿宋_GB2312" w:hAnsi="仿宋" w:hint="eastAsia"/>
          <w:sz w:val="32"/>
          <w:szCs w:val="32"/>
        </w:rPr>
        <w:t>如有违反，本人</w:t>
      </w:r>
      <w:r>
        <w:rPr>
          <w:rFonts w:ascii="仿宋_GB2312" w:eastAsia="仿宋_GB2312" w:hAnsi="仿宋" w:hint="eastAsia"/>
          <w:sz w:val="32"/>
          <w:szCs w:val="32"/>
        </w:rPr>
        <w:t>自愿接受下列处理结果：</w:t>
      </w:r>
    </w:p>
    <w:p w:rsidR="00433024" w:rsidRPr="0034525D" w:rsidRDefault="00433024" w:rsidP="00571054">
      <w:pPr>
        <w:pStyle w:val="a4"/>
        <w:numPr>
          <w:ilvl w:val="0"/>
          <w:numId w:val="5"/>
        </w:numPr>
        <w:autoSpaceDE/>
        <w:autoSpaceDN/>
        <w:spacing w:line="360" w:lineRule="auto"/>
        <w:jc w:val="both"/>
        <w:rPr>
          <w:rFonts w:ascii="仿宋_GB2312" w:eastAsia="仿宋_GB2312" w:hAnsi="仿宋"/>
          <w:sz w:val="32"/>
          <w:szCs w:val="32"/>
        </w:rPr>
      </w:pPr>
      <w:r w:rsidRPr="0034525D">
        <w:rPr>
          <w:rFonts w:ascii="仿宋_GB2312" w:eastAsia="仿宋_GB2312" w:hAnsi="仿宋" w:hint="eastAsia"/>
          <w:sz w:val="32"/>
          <w:szCs w:val="32"/>
        </w:rPr>
        <w:t>取消推免资格；</w:t>
      </w:r>
    </w:p>
    <w:p w:rsidR="00433024" w:rsidRDefault="00433024" w:rsidP="00571054">
      <w:pPr>
        <w:pStyle w:val="a4"/>
        <w:numPr>
          <w:ilvl w:val="0"/>
          <w:numId w:val="5"/>
        </w:numPr>
        <w:autoSpaceDE/>
        <w:autoSpaceDN/>
        <w:spacing w:line="360" w:lineRule="auto"/>
        <w:jc w:val="both"/>
        <w:rPr>
          <w:rFonts w:ascii="仿宋_GB2312" w:eastAsia="仿宋_GB2312" w:hAnsi="仿宋"/>
          <w:sz w:val="32"/>
          <w:szCs w:val="32"/>
        </w:rPr>
      </w:pPr>
      <w:r w:rsidRPr="0034525D">
        <w:rPr>
          <w:rFonts w:ascii="仿宋_GB2312" w:eastAsia="仿宋_GB2312" w:hAnsi="仿宋" w:hint="eastAsia"/>
          <w:sz w:val="32"/>
          <w:szCs w:val="32"/>
        </w:rPr>
        <w:t>取消评奖评优资格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433024" w:rsidRPr="0034525D" w:rsidRDefault="00433024" w:rsidP="00571054">
      <w:pPr>
        <w:pStyle w:val="a4"/>
        <w:numPr>
          <w:ilvl w:val="0"/>
          <w:numId w:val="5"/>
        </w:numPr>
        <w:autoSpaceDE/>
        <w:autoSpaceDN/>
        <w:spacing w:line="360" w:lineRule="auto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给予</w:t>
      </w:r>
      <w:r w:rsidR="006A73AA">
        <w:rPr>
          <w:rFonts w:ascii="仿宋_GB2312" w:eastAsia="仿宋_GB2312" w:hAnsi="仿宋" w:hint="eastAsia"/>
          <w:sz w:val="32"/>
          <w:szCs w:val="32"/>
        </w:rPr>
        <w:t>纪律</w:t>
      </w:r>
      <w:r>
        <w:rPr>
          <w:rFonts w:ascii="仿宋_GB2312" w:eastAsia="仿宋_GB2312" w:hAnsi="仿宋" w:hint="eastAsia"/>
          <w:sz w:val="32"/>
          <w:szCs w:val="32"/>
        </w:rPr>
        <w:t>处分并</w:t>
      </w:r>
      <w:r w:rsidR="006A73AA">
        <w:rPr>
          <w:rFonts w:ascii="仿宋_GB2312" w:eastAsia="仿宋_GB2312" w:hAnsi="仿宋" w:hint="eastAsia"/>
          <w:sz w:val="32"/>
          <w:szCs w:val="32"/>
        </w:rPr>
        <w:t>记入</w:t>
      </w:r>
      <w:r>
        <w:rPr>
          <w:rFonts w:ascii="仿宋_GB2312" w:eastAsia="仿宋_GB2312" w:hAnsi="仿宋" w:hint="eastAsia"/>
          <w:sz w:val="32"/>
          <w:szCs w:val="32"/>
        </w:rPr>
        <w:t>个人档案。</w:t>
      </w:r>
    </w:p>
    <w:p w:rsidR="00433024" w:rsidRPr="00CF6CE8" w:rsidRDefault="00433024" w:rsidP="00571054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433024" w:rsidRDefault="00433024" w:rsidP="00571054">
      <w:pPr>
        <w:spacing w:line="360" w:lineRule="auto"/>
        <w:ind w:firstLineChars="200" w:firstLine="640"/>
        <w:jc w:val="center"/>
        <w:rPr>
          <w:rFonts w:ascii="仿宋_GB2312" w:eastAsia="仿宋_GB2312" w:hAnsi="仿宋"/>
          <w:sz w:val="32"/>
          <w:szCs w:val="32"/>
        </w:rPr>
      </w:pPr>
      <w:bookmarkStart w:id="0" w:name="_Hlk19199134"/>
      <w:r>
        <w:rPr>
          <w:rFonts w:ascii="仿宋_GB2312" w:eastAsia="仿宋_GB2312" w:hAnsi="仿宋" w:hint="eastAsia"/>
          <w:sz w:val="32"/>
          <w:szCs w:val="32"/>
        </w:rPr>
        <w:t>承 诺 人：</w:t>
      </w:r>
    </w:p>
    <w:p w:rsidR="00433024" w:rsidRDefault="00433024" w:rsidP="00571054">
      <w:pPr>
        <w:spacing w:line="360" w:lineRule="auto"/>
        <w:ind w:firstLineChars="200" w:firstLine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承诺时间：</w:t>
      </w:r>
      <w:bookmarkEnd w:id="0"/>
    </w:p>
    <w:p w:rsidR="00642810" w:rsidRPr="00BE2C9C" w:rsidRDefault="00642810" w:rsidP="00262C15">
      <w:pPr>
        <w:pStyle w:val="a3"/>
        <w:adjustRightInd w:val="0"/>
        <w:snapToGrid w:val="0"/>
        <w:spacing w:line="600" w:lineRule="exact"/>
        <w:ind w:left="0" w:right="640"/>
        <w:rPr>
          <w:rFonts w:ascii="仿宋_GB2312" w:eastAsia="仿宋_GB2312"/>
          <w:sz w:val="32"/>
          <w:szCs w:val="32"/>
        </w:rPr>
      </w:pPr>
    </w:p>
    <w:sectPr w:rsidR="00642810" w:rsidRPr="00BE2C9C" w:rsidSect="006D5DD9">
      <w:footerReference w:type="default" r:id="rId9"/>
      <w:pgSz w:w="11910" w:h="16840"/>
      <w:pgMar w:top="1580" w:right="1400" w:bottom="1380" w:left="1580" w:header="0" w:footer="119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C27" w:rsidRDefault="00EA4C27">
      <w:r>
        <w:separator/>
      </w:r>
    </w:p>
  </w:endnote>
  <w:endnote w:type="continuationSeparator" w:id="0">
    <w:p w:rsidR="00EA4C27" w:rsidRDefault="00EA4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257" w:rsidRDefault="00D62FD6">
    <w:pPr>
      <w:pStyle w:val="a3"/>
      <w:spacing w:line="14" w:lineRule="auto"/>
      <w:ind w:left="0"/>
      <w:rPr>
        <w:sz w:val="20"/>
      </w:rPr>
    </w:pPr>
    <w:r w:rsidRPr="00D62F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91.05pt;margin-top:771.25pt;width:13.15pt;height:11pt;z-index:-251658752;mso-position-horizontal-relative:page;mso-position-vertical-relative:page" filled="f" stroked="f">
          <v:textbox style="mso-next-textbox:#_x0000_s3073" inset="0,0,0,0">
            <w:txbxContent>
              <w:p w:rsidR="009C6257" w:rsidRDefault="00D62FD6">
                <w:pPr>
                  <w:spacing w:line="203" w:lineRule="exact"/>
                  <w:ind w:left="4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 w:rsidR="009C6257"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62C15">
                  <w:rPr>
                    <w:rFonts w:ascii="Calibri"/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C27" w:rsidRDefault="00EA4C27">
      <w:r>
        <w:separator/>
      </w:r>
    </w:p>
  </w:footnote>
  <w:footnote w:type="continuationSeparator" w:id="0">
    <w:p w:rsidR="00EA4C27" w:rsidRDefault="00EA4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092B84"/>
    <w:multiLevelType w:val="multilevel"/>
    <w:tmpl w:val="CF092B84"/>
    <w:lvl w:ilvl="0">
      <w:start w:val="9"/>
      <w:numFmt w:val="decimal"/>
      <w:lvlText w:val="%1"/>
      <w:lvlJc w:val="left"/>
      <w:pPr>
        <w:ind w:left="220" w:hanging="236"/>
      </w:pPr>
      <w:rPr>
        <w:rFonts w:ascii="微软雅黑" w:eastAsia="微软雅黑" w:hAnsi="微软雅黑" w:cs="微软雅黑" w:hint="default"/>
        <w:w w:val="100"/>
        <w:sz w:val="28"/>
        <w:szCs w:val="28"/>
        <w:lang w:val="zh-CN" w:eastAsia="zh-CN" w:bidi="zh-CN"/>
      </w:rPr>
    </w:lvl>
    <w:lvl w:ilvl="1">
      <w:start w:val="1"/>
      <w:numFmt w:val="decimal"/>
      <w:lvlText w:val="%2."/>
      <w:lvlJc w:val="left"/>
      <w:pPr>
        <w:ind w:left="220" w:hanging="377"/>
      </w:pPr>
      <w:rPr>
        <w:rFonts w:ascii="微软雅黑" w:eastAsia="微软雅黑" w:hAnsi="微软雅黑" w:cs="微软雅黑" w:hint="default"/>
        <w:w w:val="100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1961" w:hanging="377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31" w:hanging="377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702" w:hanging="377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573" w:hanging="377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43" w:hanging="377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314" w:hanging="377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185" w:hanging="377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220" w:hanging="235"/>
      </w:pPr>
      <w:rPr>
        <w:rFonts w:ascii="微软雅黑" w:eastAsia="微软雅黑" w:hAnsi="微软雅黑" w:cs="微软雅黑" w:hint="default"/>
        <w:spacing w:val="-1"/>
        <w:w w:val="100"/>
        <w:sz w:val="26"/>
        <w:szCs w:val="26"/>
        <w:lang w:val="zh-CN" w:eastAsia="zh-CN" w:bidi="zh-CN"/>
      </w:rPr>
    </w:lvl>
    <w:lvl w:ilvl="1">
      <w:start w:val="1"/>
      <w:numFmt w:val="decimal"/>
      <w:lvlText w:val="%2."/>
      <w:lvlJc w:val="left"/>
      <w:pPr>
        <w:ind w:left="1155" w:hanging="235"/>
        <w:jc w:val="right"/>
      </w:pPr>
      <w:rPr>
        <w:rFonts w:ascii="微软雅黑" w:eastAsia="微软雅黑" w:hAnsi="微软雅黑" w:cs="微软雅黑" w:hint="default"/>
        <w:spacing w:val="-1"/>
        <w:w w:val="100"/>
        <w:sz w:val="26"/>
        <w:szCs w:val="26"/>
        <w:lang w:val="zh-CN" w:eastAsia="zh-CN" w:bidi="zh-CN"/>
      </w:rPr>
    </w:lvl>
    <w:lvl w:ilvl="2">
      <w:numFmt w:val="bullet"/>
      <w:lvlText w:val="•"/>
      <w:lvlJc w:val="left"/>
      <w:pPr>
        <w:ind w:left="2022" w:hanging="23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85" w:hanging="23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748" w:hanging="23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611" w:hanging="23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74" w:hanging="23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337" w:hanging="23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200" w:hanging="235"/>
      </w:pPr>
      <w:rPr>
        <w:rFonts w:hint="default"/>
        <w:lang w:val="zh-CN" w:eastAsia="zh-CN" w:bidi="zh-CN"/>
      </w:rPr>
    </w:lvl>
  </w:abstractNum>
  <w:abstractNum w:abstractNumId="2">
    <w:nsid w:val="234F3F63"/>
    <w:multiLevelType w:val="hybridMultilevel"/>
    <w:tmpl w:val="0FC43D34"/>
    <w:lvl w:ilvl="0" w:tplc="1FE2A60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2330BD0"/>
    <w:multiLevelType w:val="hybridMultilevel"/>
    <w:tmpl w:val="0EAC4120"/>
    <w:lvl w:ilvl="0" w:tplc="E2FC994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D587EF2"/>
    <w:multiLevelType w:val="hybridMultilevel"/>
    <w:tmpl w:val="43C2DB06"/>
    <w:lvl w:ilvl="0" w:tplc="DD083C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59ADCABA"/>
    <w:multiLevelType w:val="multilevel"/>
    <w:tmpl w:val="59ADCABA"/>
    <w:lvl w:ilvl="0">
      <w:start w:val="1"/>
      <w:numFmt w:val="decimal"/>
      <w:lvlText w:val="（%1）"/>
      <w:lvlJc w:val="left"/>
      <w:pPr>
        <w:ind w:left="1507" w:hanging="729"/>
      </w:pPr>
      <w:rPr>
        <w:rFonts w:ascii="微软雅黑" w:eastAsia="微软雅黑" w:hAnsi="微软雅黑" w:cs="微软雅黑" w:hint="default"/>
        <w:spacing w:val="-3"/>
        <w:w w:val="100"/>
        <w:sz w:val="26"/>
        <w:szCs w:val="26"/>
        <w:lang w:val="zh-CN" w:eastAsia="zh-CN" w:bidi="zh-CN"/>
      </w:rPr>
    </w:lvl>
    <w:lvl w:ilvl="1">
      <w:numFmt w:val="bullet"/>
      <w:lvlText w:val="•"/>
      <w:lvlJc w:val="left"/>
      <w:pPr>
        <w:ind w:left="2242" w:hanging="729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985" w:hanging="729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727" w:hanging="729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70" w:hanging="729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213" w:hanging="729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955" w:hanging="729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698" w:hanging="729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441" w:hanging="729"/>
      </w:pPr>
      <w:rPr>
        <w:rFonts w:hint="default"/>
        <w:lang w:val="zh-CN" w:eastAsia="zh-CN" w:bidi="zh-CN"/>
      </w:rPr>
    </w:lvl>
  </w:abstractNum>
  <w:abstractNum w:abstractNumId="6">
    <w:nsid w:val="5CA9F1E4"/>
    <w:multiLevelType w:val="singleLevel"/>
    <w:tmpl w:val="5CA9F1E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D1E9E"/>
    <w:rsid w:val="00003AD3"/>
    <w:rsid w:val="00031418"/>
    <w:rsid w:val="00033D78"/>
    <w:rsid w:val="00035AB8"/>
    <w:rsid w:val="000558A7"/>
    <w:rsid w:val="00061191"/>
    <w:rsid w:val="00071334"/>
    <w:rsid w:val="000849D2"/>
    <w:rsid w:val="00090489"/>
    <w:rsid w:val="00096151"/>
    <w:rsid w:val="000A017B"/>
    <w:rsid w:val="000C0963"/>
    <w:rsid w:val="000C4F4E"/>
    <w:rsid w:val="000D24A6"/>
    <w:rsid w:val="000E4C20"/>
    <w:rsid w:val="000F26AD"/>
    <w:rsid w:val="00107B66"/>
    <w:rsid w:val="00111C24"/>
    <w:rsid w:val="001318F9"/>
    <w:rsid w:val="001327DE"/>
    <w:rsid w:val="00154744"/>
    <w:rsid w:val="001558DF"/>
    <w:rsid w:val="00170FF6"/>
    <w:rsid w:val="00171EE2"/>
    <w:rsid w:val="0017290F"/>
    <w:rsid w:val="0017413B"/>
    <w:rsid w:val="00174C70"/>
    <w:rsid w:val="00192E1D"/>
    <w:rsid w:val="00195814"/>
    <w:rsid w:val="001B2F10"/>
    <w:rsid w:val="001C439F"/>
    <w:rsid w:val="001C55A1"/>
    <w:rsid w:val="001D36E2"/>
    <w:rsid w:val="001E42BE"/>
    <w:rsid w:val="001F192D"/>
    <w:rsid w:val="001F6F3B"/>
    <w:rsid w:val="002015DA"/>
    <w:rsid w:val="00203932"/>
    <w:rsid w:val="00222CE7"/>
    <w:rsid w:val="00235B14"/>
    <w:rsid w:val="002376DC"/>
    <w:rsid w:val="00250C69"/>
    <w:rsid w:val="00254820"/>
    <w:rsid w:val="00262C15"/>
    <w:rsid w:val="00265BC0"/>
    <w:rsid w:val="00267225"/>
    <w:rsid w:val="00271D88"/>
    <w:rsid w:val="00274EB0"/>
    <w:rsid w:val="00297630"/>
    <w:rsid w:val="002A0C0E"/>
    <w:rsid w:val="002D391B"/>
    <w:rsid w:val="002F429A"/>
    <w:rsid w:val="002F7FC9"/>
    <w:rsid w:val="003012C0"/>
    <w:rsid w:val="003018DE"/>
    <w:rsid w:val="0030636B"/>
    <w:rsid w:val="00307C9A"/>
    <w:rsid w:val="00312A8F"/>
    <w:rsid w:val="00315CDF"/>
    <w:rsid w:val="00321554"/>
    <w:rsid w:val="00331D26"/>
    <w:rsid w:val="003401AE"/>
    <w:rsid w:val="003531C4"/>
    <w:rsid w:val="00363557"/>
    <w:rsid w:val="0036521A"/>
    <w:rsid w:val="00370AA1"/>
    <w:rsid w:val="0038363D"/>
    <w:rsid w:val="00393A9C"/>
    <w:rsid w:val="003944D3"/>
    <w:rsid w:val="003A0CC6"/>
    <w:rsid w:val="003A14B4"/>
    <w:rsid w:val="003C3972"/>
    <w:rsid w:val="003D07B9"/>
    <w:rsid w:val="003D40AD"/>
    <w:rsid w:val="003E3328"/>
    <w:rsid w:val="00402FDF"/>
    <w:rsid w:val="00410E4C"/>
    <w:rsid w:val="00411375"/>
    <w:rsid w:val="004203EC"/>
    <w:rsid w:val="00433024"/>
    <w:rsid w:val="0044564E"/>
    <w:rsid w:val="0047305F"/>
    <w:rsid w:val="004A3EA2"/>
    <w:rsid w:val="004B45DD"/>
    <w:rsid w:val="004D3F56"/>
    <w:rsid w:val="004F09DB"/>
    <w:rsid w:val="005261FD"/>
    <w:rsid w:val="00526E4A"/>
    <w:rsid w:val="00536FBE"/>
    <w:rsid w:val="00547C7A"/>
    <w:rsid w:val="00556F7E"/>
    <w:rsid w:val="00571054"/>
    <w:rsid w:val="0057372F"/>
    <w:rsid w:val="0057676C"/>
    <w:rsid w:val="005A1217"/>
    <w:rsid w:val="005B5157"/>
    <w:rsid w:val="00600FB2"/>
    <w:rsid w:val="006103AA"/>
    <w:rsid w:val="00612F89"/>
    <w:rsid w:val="0063455E"/>
    <w:rsid w:val="006355FF"/>
    <w:rsid w:val="0064280B"/>
    <w:rsid w:val="00642810"/>
    <w:rsid w:val="00673096"/>
    <w:rsid w:val="006A73AA"/>
    <w:rsid w:val="006A7409"/>
    <w:rsid w:val="006A77EF"/>
    <w:rsid w:val="006B3A5B"/>
    <w:rsid w:val="006B7564"/>
    <w:rsid w:val="006C1EA7"/>
    <w:rsid w:val="006C51EE"/>
    <w:rsid w:val="006D100B"/>
    <w:rsid w:val="006D5DD9"/>
    <w:rsid w:val="006D7C51"/>
    <w:rsid w:val="006F2BEE"/>
    <w:rsid w:val="0070636D"/>
    <w:rsid w:val="00724AB4"/>
    <w:rsid w:val="00732A33"/>
    <w:rsid w:val="00737226"/>
    <w:rsid w:val="007537AE"/>
    <w:rsid w:val="00767AB4"/>
    <w:rsid w:val="00781BEA"/>
    <w:rsid w:val="007905D0"/>
    <w:rsid w:val="00791386"/>
    <w:rsid w:val="007A17D4"/>
    <w:rsid w:val="007B16D4"/>
    <w:rsid w:val="007B25A2"/>
    <w:rsid w:val="007B357F"/>
    <w:rsid w:val="007B615E"/>
    <w:rsid w:val="007C6322"/>
    <w:rsid w:val="007E7235"/>
    <w:rsid w:val="007F0FE9"/>
    <w:rsid w:val="007F74FD"/>
    <w:rsid w:val="00801754"/>
    <w:rsid w:val="00814D68"/>
    <w:rsid w:val="00821DA6"/>
    <w:rsid w:val="00830B32"/>
    <w:rsid w:val="00831EA2"/>
    <w:rsid w:val="00833731"/>
    <w:rsid w:val="0084046C"/>
    <w:rsid w:val="00843A5E"/>
    <w:rsid w:val="0084507F"/>
    <w:rsid w:val="00846796"/>
    <w:rsid w:val="00852828"/>
    <w:rsid w:val="00852DF4"/>
    <w:rsid w:val="00852EB4"/>
    <w:rsid w:val="008614F9"/>
    <w:rsid w:val="00874810"/>
    <w:rsid w:val="00874848"/>
    <w:rsid w:val="00876402"/>
    <w:rsid w:val="00896B84"/>
    <w:rsid w:val="008A3E09"/>
    <w:rsid w:val="008A466E"/>
    <w:rsid w:val="008A57B1"/>
    <w:rsid w:val="008E0274"/>
    <w:rsid w:val="008E2092"/>
    <w:rsid w:val="008F0CF6"/>
    <w:rsid w:val="008F1B36"/>
    <w:rsid w:val="008F7CEE"/>
    <w:rsid w:val="00904DF1"/>
    <w:rsid w:val="009332BE"/>
    <w:rsid w:val="00935B30"/>
    <w:rsid w:val="009435F2"/>
    <w:rsid w:val="00983946"/>
    <w:rsid w:val="00991871"/>
    <w:rsid w:val="00992AF7"/>
    <w:rsid w:val="009B41F6"/>
    <w:rsid w:val="009C52E7"/>
    <w:rsid w:val="009C6257"/>
    <w:rsid w:val="009F16DF"/>
    <w:rsid w:val="00A32A19"/>
    <w:rsid w:val="00A33542"/>
    <w:rsid w:val="00A54801"/>
    <w:rsid w:val="00A54C2B"/>
    <w:rsid w:val="00A54E72"/>
    <w:rsid w:val="00A54F95"/>
    <w:rsid w:val="00A57925"/>
    <w:rsid w:val="00A606C4"/>
    <w:rsid w:val="00A64E9F"/>
    <w:rsid w:val="00A7523A"/>
    <w:rsid w:val="00A77258"/>
    <w:rsid w:val="00A814B8"/>
    <w:rsid w:val="00A86E51"/>
    <w:rsid w:val="00A8769D"/>
    <w:rsid w:val="00AA12BF"/>
    <w:rsid w:val="00AA5D05"/>
    <w:rsid w:val="00AB7D53"/>
    <w:rsid w:val="00AC49E4"/>
    <w:rsid w:val="00AC6441"/>
    <w:rsid w:val="00AD6C8E"/>
    <w:rsid w:val="00AE1D7C"/>
    <w:rsid w:val="00AF4CAF"/>
    <w:rsid w:val="00AF5F0A"/>
    <w:rsid w:val="00AF6FC0"/>
    <w:rsid w:val="00B002F0"/>
    <w:rsid w:val="00B0393C"/>
    <w:rsid w:val="00B101E9"/>
    <w:rsid w:val="00B53337"/>
    <w:rsid w:val="00B75F37"/>
    <w:rsid w:val="00B81CBF"/>
    <w:rsid w:val="00B854B0"/>
    <w:rsid w:val="00B93B05"/>
    <w:rsid w:val="00BA203F"/>
    <w:rsid w:val="00BA5778"/>
    <w:rsid w:val="00BA72C9"/>
    <w:rsid w:val="00BC43DE"/>
    <w:rsid w:val="00BD3810"/>
    <w:rsid w:val="00BE2C9C"/>
    <w:rsid w:val="00BE6E0F"/>
    <w:rsid w:val="00BF111D"/>
    <w:rsid w:val="00BF2860"/>
    <w:rsid w:val="00BF5A6E"/>
    <w:rsid w:val="00C2611A"/>
    <w:rsid w:val="00C46735"/>
    <w:rsid w:val="00C51D38"/>
    <w:rsid w:val="00C65566"/>
    <w:rsid w:val="00C65CDC"/>
    <w:rsid w:val="00C70336"/>
    <w:rsid w:val="00C83155"/>
    <w:rsid w:val="00C90800"/>
    <w:rsid w:val="00C97E5D"/>
    <w:rsid w:val="00CA05BF"/>
    <w:rsid w:val="00CB0DC5"/>
    <w:rsid w:val="00CE20A4"/>
    <w:rsid w:val="00CE7937"/>
    <w:rsid w:val="00D004DA"/>
    <w:rsid w:val="00D13525"/>
    <w:rsid w:val="00D1698F"/>
    <w:rsid w:val="00D218B2"/>
    <w:rsid w:val="00D233C0"/>
    <w:rsid w:val="00D32E4C"/>
    <w:rsid w:val="00D33571"/>
    <w:rsid w:val="00D46E6B"/>
    <w:rsid w:val="00D51778"/>
    <w:rsid w:val="00D52AC1"/>
    <w:rsid w:val="00D537E6"/>
    <w:rsid w:val="00D62FD6"/>
    <w:rsid w:val="00D74E68"/>
    <w:rsid w:val="00D7603E"/>
    <w:rsid w:val="00D806F4"/>
    <w:rsid w:val="00D90CA3"/>
    <w:rsid w:val="00D91E4F"/>
    <w:rsid w:val="00D9732E"/>
    <w:rsid w:val="00DA3518"/>
    <w:rsid w:val="00DB1CFC"/>
    <w:rsid w:val="00DB5909"/>
    <w:rsid w:val="00DD1ABB"/>
    <w:rsid w:val="00DD1E9E"/>
    <w:rsid w:val="00DE44D7"/>
    <w:rsid w:val="00DE5658"/>
    <w:rsid w:val="00E17478"/>
    <w:rsid w:val="00E17F48"/>
    <w:rsid w:val="00E206D3"/>
    <w:rsid w:val="00E20999"/>
    <w:rsid w:val="00E319E1"/>
    <w:rsid w:val="00E37DE3"/>
    <w:rsid w:val="00E407E0"/>
    <w:rsid w:val="00E44D21"/>
    <w:rsid w:val="00E52354"/>
    <w:rsid w:val="00E536CF"/>
    <w:rsid w:val="00E7537F"/>
    <w:rsid w:val="00E91997"/>
    <w:rsid w:val="00EA2010"/>
    <w:rsid w:val="00EA4C27"/>
    <w:rsid w:val="00EB0910"/>
    <w:rsid w:val="00EB2D79"/>
    <w:rsid w:val="00EB4A46"/>
    <w:rsid w:val="00EE3475"/>
    <w:rsid w:val="00F03046"/>
    <w:rsid w:val="00F03148"/>
    <w:rsid w:val="00F04EF5"/>
    <w:rsid w:val="00F1451A"/>
    <w:rsid w:val="00F36846"/>
    <w:rsid w:val="00F53BB8"/>
    <w:rsid w:val="00F550C9"/>
    <w:rsid w:val="00F7233E"/>
    <w:rsid w:val="00F751CE"/>
    <w:rsid w:val="00FA5F6A"/>
    <w:rsid w:val="00FA770A"/>
    <w:rsid w:val="00FB230B"/>
    <w:rsid w:val="00FB31CE"/>
    <w:rsid w:val="00FC604C"/>
    <w:rsid w:val="00FE25A2"/>
    <w:rsid w:val="00FF4F4A"/>
    <w:rsid w:val="0B2818B2"/>
    <w:rsid w:val="19F86194"/>
    <w:rsid w:val="6310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1C439F"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6D5DD9"/>
    <w:pPr>
      <w:ind w:left="77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6D5DD9"/>
    <w:pPr>
      <w:ind w:left="220"/>
    </w:pPr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D5D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6D5DD9"/>
    <w:pPr>
      <w:ind w:left="220" w:firstLine="559"/>
    </w:pPr>
  </w:style>
  <w:style w:type="paragraph" w:customStyle="1" w:styleId="TableParagraph">
    <w:name w:val="Table Paragraph"/>
    <w:basedOn w:val="a"/>
    <w:uiPriority w:val="1"/>
    <w:qFormat/>
    <w:rsid w:val="006D5DD9"/>
    <w:pPr>
      <w:spacing w:before="103"/>
      <w:jc w:val="center"/>
    </w:pPr>
  </w:style>
  <w:style w:type="paragraph" w:styleId="a5">
    <w:name w:val="header"/>
    <w:basedOn w:val="a"/>
    <w:link w:val="Char"/>
    <w:rsid w:val="00933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332BE"/>
    <w:rPr>
      <w:rFonts w:ascii="微软雅黑" w:eastAsia="微软雅黑" w:hAnsi="微软雅黑" w:cs="微软雅黑"/>
      <w:sz w:val="18"/>
      <w:szCs w:val="18"/>
      <w:lang w:val="zh-CN" w:bidi="zh-CN"/>
    </w:rPr>
  </w:style>
  <w:style w:type="paragraph" w:styleId="a6">
    <w:name w:val="footer"/>
    <w:basedOn w:val="a"/>
    <w:link w:val="Char0"/>
    <w:rsid w:val="009332B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332BE"/>
    <w:rPr>
      <w:rFonts w:ascii="微软雅黑" w:eastAsia="微软雅黑" w:hAnsi="微软雅黑" w:cs="微软雅黑"/>
      <w:sz w:val="18"/>
      <w:szCs w:val="18"/>
      <w:lang w:val="zh-CN" w:bidi="zh-CN"/>
    </w:rPr>
  </w:style>
  <w:style w:type="paragraph" w:styleId="a7">
    <w:name w:val="footnote text"/>
    <w:basedOn w:val="a"/>
    <w:link w:val="Char1"/>
    <w:rsid w:val="003401AE"/>
    <w:pPr>
      <w:snapToGrid w:val="0"/>
    </w:pPr>
    <w:rPr>
      <w:sz w:val="18"/>
      <w:szCs w:val="18"/>
    </w:rPr>
  </w:style>
  <w:style w:type="character" w:customStyle="1" w:styleId="Char1">
    <w:name w:val="脚注文本 Char"/>
    <w:basedOn w:val="a0"/>
    <w:link w:val="a7"/>
    <w:rsid w:val="003401AE"/>
    <w:rPr>
      <w:rFonts w:ascii="微软雅黑" w:eastAsia="微软雅黑" w:hAnsi="微软雅黑" w:cs="微软雅黑"/>
      <w:sz w:val="18"/>
      <w:szCs w:val="18"/>
      <w:lang w:val="zh-CN" w:bidi="zh-CN"/>
    </w:rPr>
  </w:style>
  <w:style w:type="character" w:styleId="a8">
    <w:name w:val="footnote reference"/>
    <w:basedOn w:val="a0"/>
    <w:rsid w:val="003401AE"/>
    <w:rPr>
      <w:vertAlign w:val="superscript"/>
    </w:rPr>
  </w:style>
  <w:style w:type="character" w:styleId="a9">
    <w:name w:val="Hyperlink"/>
    <w:basedOn w:val="a0"/>
    <w:rsid w:val="00EA2010"/>
    <w:rPr>
      <w:color w:val="0000FF" w:themeColor="hyperlink"/>
      <w:u w:val="single"/>
    </w:rPr>
  </w:style>
  <w:style w:type="paragraph" w:styleId="aa">
    <w:name w:val="Balloon Text"/>
    <w:basedOn w:val="a"/>
    <w:link w:val="Char2"/>
    <w:rsid w:val="00CE7937"/>
    <w:rPr>
      <w:sz w:val="18"/>
      <w:szCs w:val="18"/>
    </w:rPr>
  </w:style>
  <w:style w:type="character" w:customStyle="1" w:styleId="Char2">
    <w:name w:val="批注框文本 Char"/>
    <w:basedOn w:val="a0"/>
    <w:link w:val="aa"/>
    <w:rsid w:val="00CE7937"/>
    <w:rPr>
      <w:rFonts w:ascii="微软雅黑" w:eastAsia="微软雅黑" w:hAnsi="微软雅黑" w:cs="微软雅黑"/>
      <w:sz w:val="18"/>
      <w:szCs w:val="18"/>
      <w:lang w:val="zh-CN" w:bidi="zh-CN"/>
    </w:rPr>
  </w:style>
  <w:style w:type="paragraph" w:styleId="ab">
    <w:name w:val="Date"/>
    <w:basedOn w:val="a"/>
    <w:next w:val="a"/>
    <w:link w:val="Char3"/>
    <w:rsid w:val="00642810"/>
    <w:pPr>
      <w:ind w:leftChars="2500" w:left="100"/>
    </w:pPr>
  </w:style>
  <w:style w:type="character" w:customStyle="1" w:styleId="Char3">
    <w:name w:val="日期 Char"/>
    <w:basedOn w:val="a0"/>
    <w:link w:val="ab"/>
    <w:rsid w:val="00642810"/>
    <w:rPr>
      <w:rFonts w:ascii="微软雅黑" w:eastAsia="微软雅黑" w:hAnsi="微软雅黑" w:cs="微软雅黑"/>
      <w:sz w:val="22"/>
      <w:szCs w:val="22"/>
      <w:lang w:val="zh-CN" w:bidi="zh-CN"/>
    </w:rPr>
  </w:style>
  <w:style w:type="table" w:styleId="ac">
    <w:name w:val="Table Grid"/>
    <w:basedOn w:val="a1"/>
    <w:uiPriority w:val="39"/>
    <w:rsid w:val="00642810"/>
    <w:rPr>
      <w:rFonts w:ascii="Calibri" w:hAnsi="Calibri" w:cs="宋体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7D5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DE9043-222C-40B5-BFF1-7E24FD06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Xuejun</dc:creator>
  <cp:lastModifiedBy>Administrator</cp:lastModifiedBy>
  <cp:revision>222</cp:revision>
  <cp:lastPrinted>2022-09-17T01:37:00Z</cp:lastPrinted>
  <dcterms:created xsi:type="dcterms:W3CDTF">2020-09-27T03:32:00Z</dcterms:created>
  <dcterms:modified xsi:type="dcterms:W3CDTF">2022-09-17T01:46:00Z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2020-09-27T00:00:00Z</vt:filetime>
  </property>
  <property fmtid="{D5CDD505-2E9C-101B-9397-08002B2CF9AE}" pid="5" name="KSOProductBuildVer">
    <vt:lpwstr>2052-11.1.0.9999</vt:lpwstr>
  </property>
</Properties>
</file>